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433"/>
      </w:tblGrid>
      <w:tr w:rsidR="00B91140" w:rsidRPr="000A3303" w:rsidTr="006D6708">
        <w:trPr>
          <w:trHeight w:val="544"/>
        </w:trPr>
        <w:tc>
          <w:tcPr>
            <w:tcW w:w="9433" w:type="dxa"/>
            <w:tcBorders>
              <w:top w:val="nil"/>
              <w:left w:val="nil"/>
              <w:bottom w:val="nil"/>
              <w:right w:val="nil"/>
            </w:tcBorders>
          </w:tcPr>
          <w:p w:rsidR="00B91140" w:rsidRPr="000A3303" w:rsidRDefault="00B9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3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 учреждение</w:t>
            </w:r>
          </w:p>
          <w:p w:rsidR="00B91140" w:rsidRPr="000A3303" w:rsidRDefault="00384590" w:rsidP="00384590">
            <w:pPr>
              <w:tabs>
                <w:tab w:val="center" w:pos="4716"/>
                <w:tab w:val="left" w:pos="63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91140" w:rsidRPr="000A3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«Средняя школа № </w:t>
            </w:r>
            <w:r w:rsidR="002F6E0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B91140" w:rsidRPr="000A33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91140" w:rsidRPr="000A3303" w:rsidRDefault="00B91140" w:rsidP="00B91140">
      <w:pPr>
        <w:rPr>
          <w:rFonts w:ascii="Times New Roman" w:hAnsi="Times New Roman" w:cs="Times New Roman"/>
          <w:sz w:val="24"/>
          <w:szCs w:val="24"/>
        </w:rPr>
      </w:pPr>
    </w:p>
    <w:p w:rsidR="00B91140" w:rsidRPr="000A3303" w:rsidRDefault="00B91140" w:rsidP="00B91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30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91140" w:rsidRPr="000A3303" w:rsidRDefault="002D2FC4" w:rsidP="006D670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7A12">
        <w:rPr>
          <w:rFonts w:ascii="Times New Roman" w:hAnsi="Times New Roman" w:cs="Times New Roman"/>
          <w:b/>
          <w:sz w:val="24"/>
          <w:szCs w:val="24"/>
        </w:rPr>
        <w:t>5</w:t>
      </w:r>
      <w:r w:rsidR="00E724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="0051528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B91140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0353BB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0353BB" w:rsidRPr="000A3303">
        <w:rPr>
          <w:rFonts w:ascii="Times New Roman" w:hAnsi="Times New Roman" w:cs="Times New Roman"/>
          <w:b/>
          <w:sz w:val="24"/>
          <w:szCs w:val="24"/>
        </w:rPr>
        <w:tab/>
      </w:r>
      <w:r w:rsidR="00B53E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60B7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30F5B" w:rsidRPr="000A3303">
        <w:rPr>
          <w:rFonts w:ascii="Times New Roman" w:hAnsi="Times New Roman" w:cs="Times New Roman"/>
          <w:b/>
          <w:sz w:val="24"/>
          <w:szCs w:val="24"/>
        </w:rPr>
        <w:t>№</w:t>
      </w:r>
      <w:r w:rsidR="006A79DC">
        <w:rPr>
          <w:rFonts w:ascii="Times New Roman" w:hAnsi="Times New Roman" w:cs="Times New Roman"/>
          <w:b/>
          <w:sz w:val="24"/>
          <w:szCs w:val="24"/>
        </w:rPr>
        <w:t>03-03</w:t>
      </w:r>
      <w:r w:rsidR="000353BB" w:rsidRPr="000A330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7A12">
        <w:rPr>
          <w:rFonts w:ascii="Times New Roman" w:hAnsi="Times New Roman" w:cs="Times New Roman"/>
          <w:b/>
          <w:sz w:val="24"/>
          <w:szCs w:val="24"/>
        </w:rPr>
        <w:t>9</w:t>
      </w:r>
    </w:p>
    <w:p w:rsidR="00B67A12" w:rsidRDefault="00B67A12" w:rsidP="001E1722">
      <w:pPr>
        <w:spacing w:after="200" w:line="276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B67A12" w:rsidRPr="00B67A12" w:rsidRDefault="00B67A12" w:rsidP="00B67A12">
      <w:pPr>
        <w:spacing w:after="200" w:line="276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67A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внесении изменений и дополнений </w:t>
      </w:r>
      <w:r w:rsidRPr="00B67A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 xml:space="preserve">в Правила приема на </w:t>
      </w:r>
      <w:proofErr w:type="gramStart"/>
      <w:r w:rsidRPr="00B67A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обучение </w:t>
      </w:r>
      <w:r w:rsidRPr="00B67A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>по</w:t>
      </w:r>
      <w:proofErr w:type="gramEnd"/>
      <w:r w:rsidRPr="00B67A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образовательным программам начального общего,</w:t>
      </w:r>
      <w:r w:rsidRPr="00B67A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 xml:space="preserve">основного общего и среднего общего образования в </w:t>
      </w:r>
      <w:r w:rsidRPr="00B67A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 xml:space="preserve">муниципальное общеобразовательное учреждение </w:t>
      </w:r>
      <w:r w:rsidRPr="00B67A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 xml:space="preserve">«Средняя школа № 66», утвержденные </w:t>
      </w:r>
      <w:r w:rsidRPr="00B67A1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br/>
        <w:t>приказом от 17.03.2021 №03-03/10</w:t>
      </w:r>
    </w:p>
    <w:p w:rsidR="00B67A12" w:rsidRPr="00DC06DF" w:rsidRDefault="00DB4F08" w:rsidP="00DB4F0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06DF">
        <w:rPr>
          <w:rFonts w:ascii="Times New Roman" w:hAnsi="Times New Roman" w:cs="Times New Roman"/>
          <w:sz w:val="26"/>
          <w:szCs w:val="26"/>
        </w:rPr>
        <w:t>На основании приказа Министерства просвещения Российской Федерации от 08.10.2021 № 707 «О внесении изменений в приказ Министерства просвещения Российской Федерации от 2 сентября 2020г. №458 «Об утверждении Порядка приема на обучение по образовательным программам начального общего, основного общего и среднего общего образования» и в соответствии с приказом департамента образования мэрии города Ярославля от 19.11.2021 №01-05/1056 «О соблюдении гарантий прав несовершеннолетних</w:t>
      </w:r>
      <w:proofErr w:type="gramEnd"/>
      <w:r w:rsidRPr="00DC06DF">
        <w:rPr>
          <w:rFonts w:ascii="Times New Roman" w:hAnsi="Times New Roman" w:cs="Times New Roman"/>
          <w:sz w:val="26"/>
          <w:szCs w:val="26"/>
        </w:rPr>
        <w:t xml:space="preserve"> при приеме и отчислении из муниципальных общеобразовательных организаций»</w:t>
      </w:r>
    </w:p>
    <w:p w:rsidR="001E1722" w:rsidRPr="00DC06DF" w:rsidRDefault="001E1722" w:rsidP="001E1722">
      <w:pPr>
        <w:rPr>
          <w:rFonts w:ascii="Times New Roman" w:hAnsi="Times New Roman" w:cs="Times New Roman"/>
          <w:b/>
          <w:sz w:val="26"/>
          <w:szCs w:val="26"/>
        </w:rPr>
      </w:pPr>
    </w:p>
    <w:p w:rsidR="00B91140" w:rsidRPr="00DC06DF" w:rsidRDefault="00B91140" w:rsidP="002D2FC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C06DF">
        <w:rPr>
          <w:rFonts w:ascii="Times New Roman" w:hAnsi="Times New Roman" w:cs="Times New Roman"/>
          <w:b/>
          <w:color w:val="000000"/>
          <w:sz w:val="26"/>
          <w:szCs w:val="26"/>
        </w:rPr>
        <w:t>ПРИКАЗЫВАЮ:</w:t>
      </w:r>
    </w:p>
    <w:p w:rsidR="00DB4F08" w:rsidRPr="00DC06DF" w:rsidRDefault="00DB4F08" w:rsidP="00DB4F08">
      <w:pPr>
        <w:pStyle w:val="a6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Внести изменения в Правила приема на </w:t>
      </w:r>
      <w:proofErr w:type="gramStart"/>
      <w:r w:rsidRPr="00DC06DF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DC06DF">
        <w:rPr>
          <w:rFonts w:ascii="Times New Roman" w:hAnsi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образованиям в муниципальное общеобразовательное учреждение «Средняя школа № 66» (далее - </w:t>
      </w:r>
      <w:r w:rsidR="00BF2E84" w:rsidRPr="00DC06DF">
        <w:rPr>
          <w:rFonts w:ascii="Times New Roman" w:hAnsi="Times New Roman"/>
          <w:sz w:val="26"/>
          <w:szCs w:val="26"/>
        </w:rPr>
        <w:t>Ш</w:t>
      </w:r>
      <w:r w:rsidRPr="00DC06DF">
        <w:rPr>
          <w:rFonts w:ascii="Times New Roman" w:hAnsi="Times New Roman"/>
          <w:sz w:val="26"/>
          <w:szCs w:val="26"/>
        </w:rPr>
        <w:t>кола № 66).</w:t>
      </w:r>
    </w:p>
    <w:p w:rsidR="00DB4F08" w:rsidRPr="00DC06DF" w:rsidRDefault="00DB4F08" w:rsidP="00DB4F08">
      <w:pPr>
        <w:pStyle w:val="a6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Пункты 3.3.1. и 3.3.2. объединить и изложить в следующей редакции: Для детей, не достигших к 1 сентября текущего года возраста 6 лет и 6 месяцев или старше 8 лет, определен следующий порядок приема:</w:t>
      </w:r>
    </w:p>
    <w:p w:rsidR="00DB4F08" w:rsidRPr="00DC06DF" w:rsidRDefault="00DB4F08" w:rsidP="00DB4F0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- родители (законные представители) ребенка подают  в </w:t>
      </w:r>
      <w:r w:rsidR="00177899" w:rsidRPr="00DC06DF">
        <w:rPr>
          <w:rFonts w:ascii="Times New Roman" w:hAnsi="Times New Roman"/>
          <w:sz w:val="26"/>
          <w:szCs w:val="26"/>
        </w:rPr>
        <w:t>Ш</w:t>
      </w:r>
      <w:r w:rsidRPr="00DC06DF">
        <w:rPr>
          <w:rFonts w:ascii="Times New Roman" w:hAnsi="Times New Roman"/>
          <w:sz w:val="26"/>
          <w:szCs w:val="26"/>
        </w:rPr>
        <w:t>колу №</w:t>
      </w:r>
      <w:r w:rsidR="00177899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 xml:space="preserve"> заявление на получение разрешения для приема в </w:t>
      </w:r>
      <w:r w:rsidR="00BF2E84" w:rsidRPr="00DC06DF">
        <w:rPr>
          <w:rFonts w:ascii="Times New Roman" w:hAnsi="Times New Roman"/>
          <w:sz w:val="26"/>
          <w:szCs w:val="26"/>
        </w:rPr>
        <w:t>Ш</w:t>
      </w:r>
      <w:r w:rsidRPr="00DC06DF">
        <w:rPr>
          <w:rFonts w:ascii="Times New Roman" w:hAnsi="Times New Roman"/>
          <w:sz w:val="26"/>
          <w:szCs w:val="26"/>
        </w:rPr>
        <w:t>колу №</w:t>
      </w:r>
      <w:r w:rsidR="00BF2E84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Pr="00DC06DF">
        <w:rPr>
          <w:rFonts w:ascii="Times New Roman" w:hAnsi="Times New Roman"/>
          <w:sz w:val="26"/>
          <w:szCs w:val="26"/>
        </w:rPr>
        <w:t>обучение по программам</w:t>
      </w:r>
      <w:proofErr w:type="gramEnd"/>
      <w:r w:rsidRPr="00DC06DF">
        <w:rPr>
          <w:rFonts w:ascii="Times New Roman" w:hAnsi="Times New Roman"/>
          <w:sz w:val="26"/>
          <w:szCs w:val="26"/>
        </w:rPr>
        <w:t xml:space="preserve"> начального общего образования;</w:t>
      </w:r>
    </w:p>
    <w:p w:rsidR="00DB4F08" w:rsidRPr="00DC06DF" w:rsidRDefault="00DB4F08" w:rsidP="00DB4F0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- к заявлению родители (законные представители) ребенка прилагают следующий пакет документов:</w:t>
      </w:r>
    </w:p>
    <w:p w:rsidR="00DB4F08" w:rsidRPr="00DC06DF" w:rsidRDefault="00DB4F08" w:rsidP="00DB4F08">
      <w:pPr>
        <w:pStyle w:val="a6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lastRenderedPageBreak/>
        <w:t>копия свидетельства о рождении;</w:t>
      </w:r>
    </w:p>
    <w:p w:rsidR="00DB4F08" w:rsidRPr="00DC06DF" w:rsidRDefault="00DB4F08" w:rsidP="00DB4F08">
      <w:pPr>
        <w:pStyle w:val="a6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индивидуальная характеристика выпускника дошкольной образовательной организации (для детей, поступающих из муниципальных дошкольных образовательных организаций города);</w:t>
      </w:r>
    </w:p>
    <w:p w:rsidR="00DB4F08" w:rsidRPr="00DC06DF" w:rsidRDefault="00DB4F08" w:rsidP="00DB4F08">
      <w:pPr>
        <w:pStyle w:val="a6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медицинское заключение (справка) о готовности к обучению в школе или отсутствии противопоказаний по состоянию здоровья (для детей, не достигших возраста 6 лет 6 месяцев на 1 сентября текущего года);</w:t>
      </w:r>
    </w:p>
    <w:p w:rsidR="00DB4F08" w:rsidRPr="00DC06DF" w:rsidRDefault="00DB4F08" w:rsidP="00DB4F08">
      <w:pPr>
        <w:pStyle w:val="a6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иные документы, подтверждающие причину начала обучения ребенка в более раннем или более позднем возрасте (по желанию родителей).</w:t>
      </w:r>
    </w:p>
    <w:p w:rsidR="00DB4F08" w:rsidRPr="00DC06DF" w:rsidRDefault="00DB4F08" w:rsidP="00DB4F0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- школа №</w:t>
      </w:r>
      <w:r w:rsidR="00BF2E84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 xml:space="preserve"> осуществляет прием предоставленных родителями (законными представителями) ребенка документов;</w:t>
      </w:r>
    </w:p>
    <w:p w:rsidR="00DB4F08" w:rsidRPr="00DC06DF" w:rsidRDefault="00DB4F08" w:rsidP="00DB4F0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- при приеме документов </w:t>
      </w:r>
      <w:r w:rsidR="00177899" w:rsidRPr="00DC06DF">
        <w:rPr>
          <w:rFonts w:ascii="Times New Roman" w:hAnsi="Times New Roman"/>
          <w:sz w:val="26"/>
          <w:szCs w:val="26"/>
        </w:rPr>
        <w:t>Ш</w:t>
      </w:r>
      <w:r w:rsidRPr="00DC06DF">
        <w:rPr>
          <w:rFonts w:ascii="Times New Roman" w:hAnsi="Times New Roman"/>
          <w:sz w:val="26"/>
          <w:szCs w:val="26"/>
        </w:rPr>
        <w:t>кола №</w:t>
      </w:r>
      <w:r w:rsidR="00177899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 xml:space="preserve"> выдает родителям (законным представителям) ребенка уведомление о приеме документов;</w:t>
      </w:r>
    </w:p>
    <w:p w:rsidR="00DB4F08" w:rsidRPr="00DC06DF" w:rsidRDefault="00DB4F08" w:rsidP="00DB4F0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- в течение пяти рабочих дней школа №</w:t>
      </w:r>
      <w:r w:rsidR="00177899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 xml:space="preserve"> направляет пакет документов в департамент образования мэрии города Ярославля на Комиссию с сопроводительным письмом;</w:t>
      </w:r>
    </w:p>
    <w:p w:rsidR="00DB4F08" w:rsidRPr="00DC06DF" w:rsidRDefault="00DB4F08" w:rsidP="00DB4F0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- основанием для отказа в рассмотрении заявления является предоставление заявителем неполного пакета документов;</w:t>
      </w:r>
    </w:p>
    <w:p w:rsidR="00DB4F08" w:rsidRPr="00DC06DF" w:rsidRDefault="00DB4F08" w:rsidP="00DB4F0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- Комиссия в срок не более 30 календарных дней со дня подачи заявления родителями (законными представителями) принимает решение о разрешении или отказе в приеме детей в </w:t>
      </w:r>
      <w:r w:rsidR="00177899" w:rsidRPr="00DC06DF">
        <w:rPr>
          <w:rFonts w:ascii="Times New Roman" w:hAnsi="Times New Roman"/>
          <w:sz w:val="26"/>
          <w:szCs w:val="26"/>
        </w:rPr>
        <w:t>Ш</w:t>
      </w:r>
      <w:r w:rsidRPr="00DC06DF">
        <w:rPr>
          <w:rFonts w:ascii="Times New Roman" w:hAnsi="Times New Roman"/>
          <w:sz w:val="26"/>
          <w:szCs w:val="26"/>
        </w:rPr>
        <w:t>колу №</w:t>
      </w:r>
      <w:r w:rsidR="00177899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Pr="00DC06DF">
        <w:rPr>
          <w:rFonts w:ascii="Times New Roman" w:hAnsi="Times New Roman"/>
          <w:sz w:val="26"/>
          <w:szCs w:val="26"/>
        </w:rPr>
        <w:t>обучение по программам</w:t>
      </w:r>
      <w:proofErr w:type="gramEnd"/>
      <w:r w:rsidRPr="00DC06DF">
        <w:rPr>
          <w:rFonts w:ascii="Times New Roman" w:hAnsi="Times New Roman"/>
          <w:sz w:val="26"/>
          <w:szCs w:val="26"/>
        </w:rPr>
        <w:t xml:space="preserve"> начального общего образования;</w:t>
      </w:r>
    </w:p>
    <w:p w:rsidR="00DB4F08" w:rsidRPr="00DC06DF" w:rsidRDefault="00DB4F08" w:rsidP="00DB4F0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- </w:t>
      </w:r>
      <w:r w:rsidR="00177899" w:rsidRPr="00DC06DF">
        <w:rPr>
          <w:rFonts w:ascii="Times New Roman" w:hAnsi="Times New Roman"/>
          <w:sz w:val="26"/>
          <w:szCs w:val="26"/>
        </w:rPr>
        <w:t>Ш</w:t>
      </w:r>
      <w:r w:rsidRPr="00DC06DF">
        <w:rPr>
          <w:rFonts w:ascii="Times New Roman" w:hAnsi="Times New Roman"/>
          <w:sz w:val="26"/>
          <w:szCs w:val="26"/>
        </w:rPr>
        <w:t>кола №</w:t>
      </w:r>
      <w:r w:rsidR="00177899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 xml:space="preserve"> в течение трех рабочих дней доводит до сведения родителей (законных представителей) ребенка информацию о решении комиссии.</w:t>
      </w:r>
    </w:p>
    <w:p w:rsidR="00DB4F08" w:rsidRPr="00DC06DF" w:rsidRDefault="00DB4F08" w:rsidP="00177899">
      <w:pPr>
        <w:pStyle w:val="a6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Абзац второй пункта 3.4. изложить в следующей редакции: </w:t>
      </w:r>
    </w:p>
    <w:p w:rsidR="00DB4F08" w:rsidRPr="00DC06DF" w:rsidRDefault="00DB4F08" w:rsidP="00DB4F08">
      <w:pPr>
        <w:pStyle w:val="a6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b/>
          <w:sz w:val="26"/>
          <w:szCs w:val="26"/>
        </w:rPr>
        <w:t>Преимущественное право приема</w:t>
      </w:r>
      <w:r w:rsidRPr="00DC06DF">
        <w:rPr>
          <w:rFonts w:ascii="Times New Roman" w:hAnsi="Times New Roman"/>
          <w:sz w:val="26"/>
          <w:szCs w:val="26"/>
        </w:rPr>
        <w:t>:</w:t>
      </w:r>
    </w:p>
    <w:tbl>
      <w:tblPr>
        <w:tblStyle w:val="a3"/>
        <w:tblW w:w="0" w:type="auto"/>
        <w:tblInd w:w="709" w:type="dxa"/>
        <w:tblLook w:val="04A0"/>
      </w:tblPr>
      <w:tblGrid>
        <w:gridCol w:w="5817"/>
        <w:gridCol w:w="3501"/>
      </w:tblGrid>
      <w:tr w:rsidR="00DB4F08" w:rsidRPr="00DC06DF" w:rsidTr="00B13A8C">
        <w:tc>
          <w:tcPr>
            <w:tcW w:w="5817" w:type="dxa"/>
          </w:tcPr>
          <w:p w:rsidR="00DB4F08" w:rsidRPr="00DC06DF" w:rsidRDefault="00DB4F08" w:rsidP="00177899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C06DF">
              <w:rPr>
                <w:rFonts w:ascii="Times New Roman" w:hAnsi="Times New Roman"/>
                <w:sz w:val="26"/>
                <w:szCs w:val="26"/>
              </w:rPr>
              <w:t xml:space="preserve">Ребенок имеет право преимущественного приема на обучение по </w:t>
            </w:r>
            <w:proofErr w:type="gramStart"/>
            <w:r w:rsidRPr="00DC06DF">
              <w:rPr>
                <w:rFonts w:ascii="Times New Roman" w:hAnsi="Times New Roman"/>
                <w:sz w:val="26"/>
                <w:szCs w:val="26"/>
              </w:rPr>
              <w:t>образовательным</w:t>
            </w:r>
            <w:proofErr w:type="gramEnd"/>
            <w:r w:rsidRPr="00DC06DF">
              <w:rPr>
                <w:rFonts w:ascii="Times New Roman" w:hAnsi="Times New Roman"/>
                <w:sz w:val="26"/>
                <w:szCs w:val="26"/>
              </w:rPr>
              <w:t xml:space="preserve"> программа начального общего образования в </w:t>
            </w:r>
            <w:r w:rsidR="00177899" w:rsidRPr="00DC06DF">
              <w:rPr>
                <w:rFonts w:ascii="Times New Roman" w:hAnsi="Times New Roman"/>
                <w:sz w:val="26"/>
                <w:szCs w:val="26"/>
              </w:rPr>
              <w:t>Ш</w:t>
            </w:r>
            <w:r w:rsidRPr="00DC06DF">
              <w:rPr>
                <w:rFonts w:ascii="Times New Roman" w:hAnsi="Times New Roman"/>
                <w:sz w:val="26"/>
                <w:szCs w:val="26"/>
              </w:rPr>
              <w:t>колу №</w:t>
            </w:r>
            <w:r w:rsidR="00177899" w:rsidRPr="00DC06DF">
              <w:rPr>
                <w:rFonts w:ascii="Times New Roman" w:hAnsi="Times New Roman"/>
                <w:sz w:val="26"/>
                <w:szCs w:val="26"/>
              </w:rPr>
              <w:t>66</w:t>
            </w:r>
            <w:r w:rsidRPr="00DC06DF">
              <w:rPr>
                <w:rFonts w:ascii="Times New Roman" w:hAnsi="Times New Roman"/>
                <w:sz w:val="26"/>
                <w:szCs w:val="26"/>
              </w:rPr>
              <w:t xml:space="preserve">, в которой обучаются его полнородные и </w:t>
            </w:r>
            <w:proofErr w:type="spellStart"/>
            <w:r w:rsidRPr="00DC06DF">
              <w:rPr>
                <w:rFonts w:ascii="Times New Roman" w:hAnsi="Times New Roman"/>
                <w:sz w:val="26"/>
                <w:szCs w:val="26"/>
              </w:rPr>
              <w:t>неполнородные</w:t>
            </w:r>
            <w:proofErr w:type="spellEnd"/>
            <w:r w:rsidRPr="00DC06DF">
              <w:rPr>
                <w:rFonts w:ascii="Times New Roman" w:hAnsi="Times New Roman"/>
                <w:sz w:val="26"/>
                <w:szCs w:val="26"/>
              </w:rPr>
              <w:t xml:space="preserve"> брат и (или) сестра</w:t>
            </w:r>
          </w:p>
        </w:tc>
        <w:tc>
          <w:tcPr>
            <w:tcW w:w="3501" w:type="dxa"/>
          </w:tcPr>
          <w:p w:rsidR="00DB4F08" w:rsidRPr="00DC06DF" w:rsidRDefault="00DB4F08" w:rsidP="00B13A8C">
            <w:pPr>
              <w:pStyle w:val="a6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C06DF">
              <w:rPr>
                <w:rFonts w:ascii="Times New Roman" w:hAnsi="Times New Roman"/>
                <w:sz w:val="26"/>
                <w:szCs w:val="26"/>
              </w:rPr>
              <w:t xml:space="preserve"> Федеральный закон от 02.07.2021 №310-ФЗ П.2 ст.54 СК</w:t>
            </w:r>
          </w:p>
          <w:p w:rsidR="00DB4F08" w:rsidRPr="00DC06DF" w:rsidRDefault="00DB4F08" w:rsidP="00B13A8C">
            <w:pPr>
              <w:pStyle w:val="a6"/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C06DF">
              <w:rPr>
                <w:rFonts w:ascii="Times New Roman" w:hAnsi="Times New Roman"/>
                <w:sz w:val="26"/>
                <w:szCs w:val="26"/>
              </w:rPr>
              <w:t>Ч. 3.1. ст.67 Федерального закона от 29.12.2012 №273-ФЗ</w:t>
            </w:r>
          </w:p>
        </w:tc>
      </w:tr>
    </w:tbl>
    <w:p w:rsidR="00DB4F08" w:rsidRPr="00DC06DF" w:rsidRDefault="00DB4F08" w:rsidP="00DB4F08">
      <w:pPr>
        <w:pStyle w:val="a6"/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p w:rsidR="00DB4F08" w:rsidRPr="00DC06DF" w:rsidRDefault="00DB4F08" w:rsidP="00177899">
      <w:pPr>
        <w:pStyle w:val="a6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lastRenderedPageBreak/>
        <w:t>Пункт 4.11. изложить в следующей редакции: Для приема родитель (и) (законны</w:t>
      </w:r>
      <w:proofErr w:type="gramStart"/>
      <w:r w:rsidRPr="00DC06DF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DC06DF">
        <w:rPr>
          <w:rFonts w:ascii="Times New Roman" w:hAnsi="Times New Roman"/>
          <w:sz w:val="26"/>
          <w:szCs w:val="26"/>
        </w:rPr>
        <w:t>ые</w:t>
      </w:r>
      <w:proofErr w:type="spellEnd"/>
      <w:r w:rsidRPr="00DC06DF">
        <w:rPr>
          <w:rFonts w:ascii="Times New Roman" w:hAnsi="Times New Roman"/>
          <w:sz w:val="26"/>
          <w:szCs w:val="26"/>
        </w:rPr>
        <w:t>) представитель(и) ребенка представляют следующие документы:</w:t>
      </w:r>
    </w:p>
    <w:p w:rsidR="00DB4F08" w:rsidRPr="00DC06DF" w:rsidRDefault="00DB4F08" w:rsidP="00177899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-копию документа, удостоверяющего личность родителя (законного представителя ребенка;</w:t>
      </w:r>
    </w:p>
    <w:p w:rsidR="00DB4F08" w:rsidRPr="00DC06DF" w:rsidRDefault="00DB4F08" w:rsidP="00177899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- копию свидетельства о рождении ребенка или документа, подтверждающего родство заявителя;</w:t>
      </w:r>
    </w:p>
    <w:p w:rsidR="00DB4F08" w:rsidRPr="00DC06DF" w:rsidRDefault="00DB4F08" w:rsidP="00177899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- копию свидетельства о рождении </w:t>
      </w:r>
      <w:proofErr w:type="gramStart"/>
      <w:r w:rsidRPr="00DC06DF">
        <w:rPr>
          <w:rFonts w:ascii="Times New Roman" w:hAnsi="Times New Roman"/>
          <w:sz w:val="26"/>
          <w:szCs w:val="26"/>
        </w:rPr>
        <w:t>полнородных</w:t>
      </w:r>
      <w:proofErr w:type="gramEnd"/>
      <w:r w:rsidRPr="00DC06D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C06DF">
        <w:rPr>
          <w:rFonts w:ascii="Times New Roman" w:hAnsi="Times New Roman"/>
          <w:sz w:val="26"/>
          <w:szCs w:val="26"/>
        </w:rPr>
        <w:t>неполнородных</w:t>
      </w:r>
      <w:proofErr w:type="spellEnd"/>
      <w:r w:rsidRPr="00DC06DF">
        <w:rPr>
          <w:rFonts w:ascii="Times New Roman" w:hAnsi="Times New Roman"/>
          <w:sz w:val="26"/>
          <w:szCs w:val="26"/>
        </w:rPr>
        <w:t xml:space="preserve"> брата и 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</w:t>
      </w:r>
      <w:r w:rsidR="00177899" w:rsidRPr="00DC06DF">
        <w:rPr>
          <w:rFonts w:ascii="Times New Roman" w:hAnsi="Times New Roman"/>
          <w:sz w:val="26"/>
          <w:szCs w:val="26"/>
        </w:rPr>
        <w:t>Ш</w:t>
      </w:r>
      <w:r w:rsidRPr="00DC06DF">
        <w:rPr>
          <w:rFonts w:ascii="Times New Roman" w:hAnsi="Times New Roman"/>
          <w:sz w:val="26"/>
          <w:szCs w:val="26"/>
        </w:rPr>
        <w:t>колу №</w:t>
      </w:r>
      <w:r w:rsidR="00177899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 xml:space="preserve">, в которой обучаются его полнородные и </w:t>
      </w:r>
      <w:proofErr w:type="spellStart"/>
      <w:r w:rsidRPr="00DC06DF">
        <w:rPr>
          <w:rFonts w:ascii="Times New Roman" w:hAnsi="Times New Roman"/>
          <w:sz w:val="26"/>
          <w:szCs w:val="26"/>
        </w:rPr>
        <w:t>неполнородные</w:t>
      </w:r>
      <w:proofErr w:type="spellEnd"/>
      <w:r w:rsidRPr="00DC06DF">
        <w:rPr>
          <w:rFonts w:ascii="Times New Roman" w:hAnsi="Times New Roman"/>
          <w:sz w:val="26"/>
          <w:szCs w:val="26"/>
        </w:rPr>
        <w:t xml:space="preserve"> брат и (или) сестра);</w:t>
      </w:r>
    </w:p>
    <w:p w:rsidR="00DB4F08" w:rsidRPr="00DC06DF" w:rsidRDefault="00DB4F08" w:rsidP="00177899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- копию документа, подтверждающего установление опеки или попечительства (при необходимости);</w:t>
      </w:r>
    </w:p>
    <w:p w:rsidR="00DB4F08" w:rsidRPr="00DC06DF" w:rsidRDefault="00DB4F08" w:rsidP="00177899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DB4F08" w:rsidRPr="00DC06DF" w:rsidRDefault="00DB4F08" w:rsidP="00177899">
      <w:pPr>
        <w:pStyle w:val="a6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06DF">
        <w:rPr>
          <w:rFonts w:ascii="Times New Roman" w:hAnsi="Times New Roman"/>
          <w:sz w:val="26"/>
          <w:szCs w:val="26"/>
        </w:rPr>
        <w:t xml:space="preserve">- </w:t>
      </w:r>
      <w:r w:rsidRPr="00DC06DF">
        <w:rPr>
          <w:rFonts w:ascii="Times New Roman" w:hAnsi="Times New Roman"/>
          <w:sz w:val="26"/>
          <w:szCs w:val="26"/>
          <w:u w:val="single"/>
        </w:rPr>
        <w:t xml:space="preserve">копии документов, подтверждающих право внеочередного, первоочередного приема </w:t>
      </w:r>
      <w:r w:rsidRPr="00DC06DF">
        <w:rPr>
          <w:rFonts w:ascii="Times New Roman" w:hAnsi="Times New Roman"/>
          <w:sz w:val="26"/>
          <w:szCs w:val="26"/>
        </w:rPr>
        <w:t xml:space="preserve">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DC06DF">
        <w:rPr>
          <w:rFonts w:ascii="Times New Roman" w:hAnsi="Times New Roman"/>
          <w:sz w:val="26"/>
          <w:szCs w:val="26"/>
        </w:rPr>
        <w:t>общеразвивающими</w:t>
      </w:r>
      <w:proofErr w:type="spellEnd"/>
      <w:r w:rsidRPr="00DC06DF">
        <w:rPr>
          <w:rFonts w:ascii="Times New Roman" w:hAnsi="Times New Roman"/>
          <w:sz w:val="26"/>
          <w:szCs w:val="26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B4F08" w:rsidRPr="00DC06DF" w:rsidRDefault="00DB4F08" w:rsidP="00177899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- копию заключения </w:t>
      </w:r>
      <w:proofErr w:type="spellStart"/>
      <w:r w:rsidRPr="00DC06DF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Pr="00DC06DF">
        <w:rPr>
          <w:rFonts w:ascii="Times New Roman" w:hAnsi="Times New Roman"/>
          <w:sz w:val="26"/>
          <w:szCs w:val="26"/>
        </w:rPr>
        <w:t xml:space="preserve"> комиссии (при наличии).</w:t>
      </w:r>
    </w:p>
    <w:p w:rsidR="00DB4F08" w:rsidRPr="00DC06DF" w:rsidRDefault="00DB4F08" w:rsidP="00177899">
      <w:pPr>
        <w:pStyle w:val="a6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При посещении </w:t>
      </w:r>
      <w:r w:rsidR="00177899" w:rsidRPr="00DC06DF">
        <w:rPr>
          <w:rFonts w:ascii="Times New Roman" w:hAnsi="Times New Roman"/>
          <w:sz w:val="26"/>
          <w:szCs w:val="26"/>
        </w:rPr>
        <w:t>Ш</w:t>
      </w:r>
      <w:r w:rsidRPr="00DC06DF">
        <w:rPr>
          <w:rFonts w:ascii="Times New Roman" w:hAnsi="Times New Roman"/>
          <w:sz w:val="26"/>
          <w:szCs w:val="26"/>
        </w:rPr>
        <w:t>колы №</w:t>
      </w:r>
      <w:r w:rsidR="00177899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 xml:space="preserve"> и (или) очном взаимодействии с ответственными за прием документов должностными лицами школы родители (законные представители) ребенка предъявляют оригиналы документов:</w:t>
      </w:r>
    </w:p>
    <w:p w:rsidR="00DB4F08" w:rsidRPr="00DC06DF" w:rsidRDefault="00DB4F08" w:rsidP="00177899">
      <w:pPr>
        <w:pStyle w:val="a6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- при подаче заявления в первый поток не позднее 30 июня;</w:t>
      </w:r>
    </w:p>
    <w:p w:rsidR="00DB4F08" w:rsidRPr="00DC06DF" w:rsidRDefault="00DB4F08" w:rsidP="00177899">
      <w:pPr>
        <w:pStyle w:val="a6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DC06DF">
        <w:rPr>
          <w:rFonts w:ascii="Times New Roman" w:hAnsi="Times New Roman"/>
          <w:sz w:val="26"/>
          <w:szCs w:val="26"/>
        </w:rPr>
        <w:t xml:space="preserve">при подаче заявления во второй поток в течение трех рабочих дней с момента регистрации заявления в </w:t>
      </w:r>
      <w:r w:rsidR="00177899" w:rsidRPr="00DC06DF">
        <w:rPr>
          <w:rFonts w:ascii="Times New Roman" w:hAnsi="Times New Roman"/>
          <w:sz w:val="26"/>
          <w:szCs w:val="26"/>
        </w:rPr>
        <w:t>Ш</w:t>
      </w:r>
      <w:r w:rsidRPr="00DC06DF">
        <w:rPr>
          <w:rFonts w:ascii="Times New Roman" w:hAnsi="Times New Roman"/>
          <w:sz w:val="26"/>
          <w:szCs w:val="26"/>
        </w:rPr>
        <w:t>коле</w:t>
      </w:r>
      <w:proofErr w:type="gramEnd"/>
      <w:r w:rsidRPr="00DC06DF">
        <w:rPr>
          <w:rFonts w:ascii="Times New Roman" w:hAnsi="Times New Roman"/>
          <w:sz w:val="26"/>
          <w:szCs w:val="26"/>
        </w:rPr>
        <w:t xml:space="preserve"> №</w:t>
      </w:r>
      <w:r w:rsidR="00177899" w:rsidRPr="00DC06DF">
        <w:rPr>
          <w:rFonts w:ascii="Times New Roman" w:hAnsi="Times New Roman"/>
          <w:sz w:val="26"/>
          <w:szCs w:val="26"/>
        </w:rPr>
        <w:t>66</w:t>
      </w:r>
      <w:r w:rsidRPr="00DC06DF">
        <w:rPr>
          <w:rFonts w:ascii="Times New Roman" w:hAnsi="Times New Roman"/>
          <w:sz w:val="26"/>
          <w:szCs w:val="26"/>
        </w:rPr>
        <w:t>.</w:t>
      </w:r>
    </w:p>
    <w:p w:rsidR="00DC06DF" w:rsidRPr="00DC06DF" w:rsidRDefault="00DC06DF" w:rsidP="00DC06DF">
      <w:pPr>
        <w:pStyle w:val="a6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lastRenderedPageBreak/>
        <w:t>Красовской Е.А</w:t>
      </w:r>
      <w:proofErr w:type="gramStart"/>
      <w:r w:rsidRPr="00DC06DF">
        <w:rPr>
          <w:rFonts w:ascii="Times New Roman" w:hAnsi="Times New Roman"/>
          <w:sz w:val="26"/>
          <w:szCs w:val="26"/>
        </w:rPr>
        <w:t xml:space="preserve">,, </w:t>
      </w:r>
      <w:proofErr w:type="gramEnd"/>
      <w:r w:rsidRPr="00DC06DF">
        <w:rPr>
          <w:rFonts w:ascii="Times New Roman" w:hAnsi="Times New Roman"/>
          <w:sz w:val="26"/>
          <w:szCs w:val="26"/>
        </w:rPr>
        <w:t>учителю математики,  ответственной за сопровождение сайта Школы №66, разместить настоящий приказ на официальном сайте школы в течение трех рабочих дней со дня подписания.</w:t>
      </w:r>
    </w:p>
    <w:p w:rsidR="00DC06DF" w:rsidRPr="00DC06DF" w:rsidRDefault="00DC06DF" w:rsidP="00DC06DF">
      <w:pPr>
        <w:pStyle w:val="a6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 xml:space="preserve">Соловьевой М.М., </w:t>
      </w:r>
      <w:proofErr w:type="gramStart"/>
      <w:r w:rsidRPr="00DC06D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DC06DF">
        <w:rPr>
          <w:rFonts w:ascii="Times New Roman" w:hAnsi="Times New Roman"/>
          <w:sz w:val="26"/>
          <w:szCs w:val="26"/>
        </w:rPr>
        <w:t xml:space="preserve"> настоящий приказ на информационном стенде школы на 1 этаже.</w:t>
      </w:r>
    </w:p>
    <w:p w:rsidR="001E1722" w:rsidRPr="00DC06DF" w:rsidRDefault="001E1722" w:rsidP="006F5403">
      <w:pPr>
        <w:pStyle w:val="a6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C06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C06DF">
        <w:rPr>
          <w:rFonts w:ascii="Times New Roman" w:hAnsi="Times New Roman"/>
          <w:sz w:val="26"/>
          <w:szCs w:val="26"/>
        </w:rPr>
        <w:t xml:space="preserve"> исполнением приказа сохраняю за собой</w:t>
      </w:r>
    </w:p>
    <w:p w:rsidR="00B91140" w:rsidRPr="00DC06DF" w:rsidRDefault="00B91140" w:rsidP="00DC06DF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91140" w:rsidRPr="00DC06DF" w:rsidRDefault="002D2FC4" w:rsidP="00DC06DF">
      <w:pPr>
        <w:pStyle w:val="a6"/>
        <w:shd w:val="clear" w:color="auto" w:fill="FFFFFF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06DF">
        <w:rPr>
          <w:rFonts w:ascii="Times New Roman" w:hAnsi="Times New Roman"/>
          <w:sz w:val="26"/>
          <w:szCs w:val="26"/>
        </w:rPr>
        <w:t>Д</w:t>
      </w:r>
      <w:r w:rsidR="00B91140" w:rsidRPr="00DC06DF">
        <w:rPr>
          <w:rFonts w:ascii="Times New Roman" w:hAnsi="Times New Roman"/>
          <w:sz w:val="26"/>
          <w:szCs w:val="26"/>
        </w:rPr>
        <w:t>иректор</w:t>
      </w:r>
      <w:r w:rsidR="006D76BF" w:rsidRPr="00DC06DF">
        <w:rPr>
          <w:rFonts w:ascii="Times New Roman" w:hAnsi="Times New Roman"/>
          <w:sz w:val="26"/>
          <w:szCs w:val="26"/>
        </w:rPr>
        <w:t xml:space="preserve"> </w:t>
      </w:r>
      <w:r w:rsidR="00B91140" w:rsidRPr="00DC06DF">
        <w:rPr>
          <w:rFonts w:ascii="Times New Roman" w:hAnsi="Times New Roman"/>
          <w:sz w:val="26"/>
          <w:szCs w:val="26"/>
        </w:rPr>
        <w:t xml:space="preserve"> школ</w:t>
      </w:r>
      <w:r w:rsidR="00DC06DF" w:rsidRPr="00DC06DF">
        <w:rPr>
          <w:rFonts w:ascii="Times New Roman" w:hAnsi="Times New Roman"/>
          <w:sz w:val="26"/>
          <w:szCs w:val="26"/>
        </w:rPr>
        <w:t>ы</w:t>
      </w:r>
      <w:r w:rsidR="00B91140" w:rsidRPr="00DC06DF">
        <w:rPr>
          <w:rFonts w:ascii="Times New Roman" w:hAnsi="Times New Roman"/>
          <w:sz w:val="26"/>
          <w:szCs w:val="26"/>
        </w:rPr>
        <w:t xml:space="preserve">                     </w:t>
      </w:r>
      <w:r w:rsidR="00B76BCC" w:rsidRPr="00DC06DF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B53E08" w:rsidRPr="00DC06DF">
        <w:rPr>
          <w:rFonts w:ascii="Times New Roman" w:hAnsi="Times New Roman"/>
          <w:sz w:val="26"/>
          <w:szCs w:val="26"/>
        </w:rPr>
        <w:t xml:space="preserve">           </w:t>
      </w:r>
      <w:r w:rsidRPr="00DC06DF">
        <w:rPr>
          <w:rFonts w:ascii="Times New Roman" w:hAnsi="Times New Roman"/>
          <w:sz w:val="26"/>
          <w:szCs w:val="26"/>
        </w:rPr>
        <w:t>В.М. Щербань</w:t>
      </w:r>
    </w:p>
    <w:p w:rsidR="008B7C0B" w:rsidRPr="00DC06DF" w:rsidRDefault="008B7C0B" w:rsidP="0032651C">
      <w:pPr>
        <w:rPr>
          <w:rFonts w:ascii="Times New Roman" w:hAnsi="Times New Roman" w:cs="Times New Roman"/>
          <w:sz w:val="26"/>
          <w:szCs w:val="26"/>
        </w:rPr>
      </w:pPr>
    </w:p>
    <w:p w:rsidR="008B7C0B" w:rsidRPr="00DC06DF" w:rsidRDefault="008B7C0B" w:rsidP="0032651C">
      <w:pPr>
        <w:rPr>
          <w:rFonts w:ascii="Times New Roman" w:hAnsi="Times New Roman" w:cs="Times New Roman"/>
          <w:sz w:val="26"/>
          <w:szCs w:val="26"/>
        </w:rPr>
      </w:pPr>
    </w:p>
    <w:p w:rsidR="008B7C0B" w:rsidRPr="00DC06DF" w:rsidRDefault="008B7C0B" w:rsidP="0032651C">
      <w:pPr>
        <w:rPr>
          <w:rFonts w:ascii="Times New Roman" w:hAnsi="Times New Roman" w:cs="Times New Roman"/>
          <w:sz w:val="26"/>
          <w:szCs w:val="26"/>
        </w:rPr>
      </w:pPr>
    </w:p>
    <w:p w:rsidR="008B7C0B" w:rsidRPr="00DC06DF" w:rsidRDefault="008B7C0B" w:rsidP="0032651C">
      <w:pPr>
        <w:rPr>
          <w:rFonts w:ascii="Times New Roman" w:hAnsi="Times New Roman" w:cs="Times New Roman"/>
          <w:sz w:val="26"/>
          <w:szCs w:val="26"/>
        </w:rPr>
      </w:pPr>
    </w:p>
    <w:p w:rsidR="008B7C0B" w:rsidRPr="00DC06DF" w:rsidRDefault="008B7C0B" w:rsidP="0032651C">
      <w:pPr>
        <w:rPr>
          <w:rFonts w:ascii="Times New Roman" w:hAnsi="Times New Roman" w:cs="Times New Roman"/>
          <w:sz w:val="26"/>
          <w:szCs w:val="26"/>
        </w:rPr>
      </w:pPr>
    </w:p>
    <w:p w:rsidR="008B7C0B" w:rsidRPr="00DC06DF" w:rsidRDefault="008B7C0B" w:rsidP="0032651C">
      <w:pPr>
        <w:rPr>
          <w:rFonts w:ascii="Times New Roman" w:hAnsi="Times New Roman" w:cs="Times New Roman"/>
          <w:sz w:val="26"/>
          <w:szCs w:val="26"/>
        </w:rPr>
      </w:pPr>
    </w:p>
    <w:p w:rsidR="00DC06DF" w:rsidRDefault="00DC06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06DF" w:rsidRPr="00DC06DF" w:rsidRDefault="00DC06DF" w:rsidP="00DC06D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6DF">
        <w:rPr>
          <w:rFonts w:ascii="Times New Roman" w:hAnsi="Times New Roman" w:cs="Times New Roman"/>
          <w:sz w:val="24"/>
          <w:szCs w:val="24"/>
        </w:rPr>
        <w:lastRenderedPageBreak/>
        <w:t>Лист ознакомления с приказом</w:t>
      </w:r>
    </w:p>
    <w:p w:rsidR="006D76BF" w:rsidRDefault="00DC06DF" w:rsidP="00DC06DF">
      <w:pPr>
        <w:jc w:val="right"/>
        <w:rPr>
          <w:rFonts w:ascii="Times New Roman" w:hAnsi="Times New Roman" w:cs="Times New Roman"/>
          <w:sz w:val="24"/>
          <w:szCs w:val="24"/>
        </w:rPr>
      </w:pPr>
      <w:r w:rsidRPr="00DC06DF">
        <w:rPr>
          <w:rFonts w:ascii="Times New Roman" w:hAnsi="Times New Roman" w:cs="Times New Roman"/>
          <w:sz w:val="24"/>
          <w:szCs w:val="24"/>
        </w:rPr>
        <w:t xml:space="preserve"> №03-03/39  от 15.03.2022</w:t>
      </w:r>
    </w:p>
    <w:p w:rsidR="00DC06DF" w:rsidRDefault="00DC06DF" w:rsidP="00DC06D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34"/>
        <w:gridCol w:w="3845"/>
        <w:gridCol w:w="3686"/>
      </w:tblGrid>
      <w:tr w:rsidR="00DC06DF" w:rsidRPr="000A3303" w:rsidTr="00DC06DF">
        <w:trPr>
          <w:trHeight w:val="24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F" w:rsidRPr="000A3303" w:rsidRDefault="00DC06DF" w:rsidP="00B1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F" w:rsidRPr="000A3303" w:rsidRDefault="00DC06DF" w:rsidP="00B13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F" w:rsidRPr="000A3303" w:rsidRDefault="00DC06DF" w:rsidP="00B13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DC06DF" w:rsidRPr="000A3303" w:rsidTr="00DC06DF">
        <w:trPr>
          <w:trHeight w:val="22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F" w:rsidRPr="000A3303" w:rsidRDefault="00DC06DF" w:rsidP="00B13A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Красовская Е.А.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F" w:rsidRPr="000A3303" w:rsidRDefault="00DC06DF" w:rsidP="00B13A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F" w:rsidRPr="000A3303" w:rsidRDefault="00DC06DF" w:rsidP="00B13A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06DF" w:rsidRPr="000A3303" w:rsidTr="00DC06DF">
        <w:trPr>
          <w:trHeight w:val="25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DF" w:rsidRPr="000A3303" w:rsidRDefault="00DC06DF" w:rsidP="00B1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М.М.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F" w:rsidRPr="000A3303" w:rsidRDefault="00DC06DF" w:rsidP="00B13A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F" w:rsidRPr="000A3303" w:rsidRDefault="00DC06DF" w:rsidP="00B13A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06DF" w:rsidRPr="00DC06DF" w:rsidRDefault="00DC06DF" w:rsidP="00DC06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C06DF" w:rsidRPr="00DC06DF" w:rsidSect="00EF2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152" w:right="607" w:bottom="126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DF" w:rsidRDefault="00A127DF" w:rsidP="00342A89">
      <w:r>
        <w:separator/>
      </w:r>
    </w:p>
  </w:endnote>
  <w:endnote w:type="continuationSeparator" w:id="0">
    <w:p w:rsidR="00A127DF" w:rsidRDefault="00A127DF" w:rsidP="0034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39" w:rsidRDefault="001E4A7A">
    <w:pPr>
      <w:rPr>
        <w:sz w:val="2"/>
        <w:szCs w:val="2"/>
      </w:rPr>
    </w:pPr>
    <w:r w:rsidRPr="001E4A7A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93.45pt;margin-top:500.45pt;width:436.1pt;height:12.9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" filled="f" stroked="f">
          <v:textbox style="mso-fit-shape-to-text:t" inset="0,0,0,0">
            <w:txbxContent>
              <w:p w:rsidR="00864A39" w:rsidRDefault="00864A39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e"/>
                    <w:rFonts w:eastAsia="Calibri"/>
                  </w:rPr>
                  <w:t>дата</w:t>
                </w:r>
                <w:r>
                  <w:rPr>
                    <w:rStyle w:val="ae"/>
                    <w:rFonts w:eastAsia="Calibri"/>
                  </w:rPr>
                  <w:tab/>
                  <w:t>подпись</w:t>
                </w:r>
                <w:r>
                  <w:rPr>
                    <w:rStyle w:val="ae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39" w:rsidRDefault="00864A3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DF" w:rsidRDefault="00A127DF" w:rsidP="00342A89">
      <w:r>
        <w:separator/>
      </w:r>
    </w:p>
  </w:footnote>
  <w:footnote w:type="continuationSeparator" w:id="0">
    <w:p w:rsidR="00A127DF" w:rsidRDefault="00A127DF" w:rsidP="00342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39" w:rsidRDefault="001E4A7A">
    <w:pPr>
      <w:rPr>
        <w:sz w:val="2"/>
        <w:szCs w:val="2"/>
      </w:rPr>
    </w:pPr>
    <w:r w:rsidRPr="001E4A7A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24.35pt;margin-top:69.9pt;width:223.9pt;height:30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nw32P+kBAAC7AwAADgAAAAAAAAAAAAAAAAAuAgAAZHJzL2Uyb0RvYy54&#10;bWxQSwECLQAUAAYACAAAACEA9xJpFN8AAAAMAQAADwAAAAAAAAAAAAAAAABDBAAAZHJzL2Rvd25y&#10;ZXYueG1sUEsFBgAAAAAEAAQA8wAAAE8FAAAAAA==&#10;" filled="f" stroked="f">
          <v:textbox style="mso-fit-shape-to-text:t" inset="0,0,0,0">
            <w:txbxContent>
              <w:p w:rsidR="00864A39" w:rsidRDefault="00864A39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="001E4A7A" w:rsidRPr="001E4A7A">
                  <w:rPr>
                    <w:sz w:val="22"/>
                    <w:szCs w:val="22"/>
                  </w:rPr>
                  <w:fldChar w:fldCharType="begin"/>
                </w:r>
                <w:r>
                  <w:instrText xml:space="preserve"> PAGE \* MERGEFORMAT </w:instrText>
                </w:r>
                <w:r w:rsidR="001E4A7A" w:rsidRPr="001E4A7A"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 w:rsidR="001E4A7A">
                  <w:rPr>
                    <w:rStyle w:val="14pt"/>
                    <w:rFonts w:eastAsia="Calibri"/>
                  </w:rPr>
                  <w:fldChar w:fldCharType="end"/>
                </w:r>
              </w:p>
              <w:p w:rsidR="00864A39" w:rsidRDefault="00864A39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39" w:rsidRDefault="00864A3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39" w:rsidRPr="00A97764" w:rsidRDefault="00864A39" w:rsidP="00A97764">
    <w:pPr>
      <w:pStyle w:val="a8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F16E9E8"/>
    <w:lvl w:ilvl="0" w:tplc="3C12FFE6">
      <w:start w:val="1"/>
      <w:numFmt w:val="bullet"/>
      <w:lvlText w:val="-"/>
      <w:lvlJc w:val="left"/>
    </w:lvl>
    <w:lvl w:ilvl="1" w:tplc="B20E5218">
      <w:start w:val="1"/>
      <w:numFmt w:val="bullet"/>
      <w:lvlText w:val="в"/>
      <w:lvlJc w:val="left"/>
    </w:lvl>
    <w:lvl w:ilvl="2" w:tplc="BF800DE0">
      <w:start w:val="1"/>
      <w:numFmt w:val="bullet"/>
      <w:lvlText w:val=""/>
      <w:lvlJc w:val="left"/>
    </w:lvl>
    <w:lvl w:ilvl="3" w:tplc="93FA41AA">
      <w:start w:val="1"/>
      <w:numFmt w:val="bullet"/>
      <w:lvlText w:val=""/>
      <w:lvlJc w:val="left"/>
    </w:lvl>
    <w:lvl w:ilvl="4" w:tplc="8FF2B224">
      <w:start w:val="1"/>
      <w:numFmt w:val="bullet"/>
      <w:lvlText w:val=""/>
      <w:lvlJc w:val="left"/>
    </w:lvl>
    <w:lvl w:ilvl="5" w:tplc="9692027C">
      <w:start w:val="1"/>
      <w:numFmt w:val="bullet"/>
      <w:lvlText w:val=""/>
      <w:lvlJc w:val="left"/>
    </w:lvl>
    <w:lvl w:ilvl="6" w:tplc="B3DA5DCE">
      <w:start w:val="1"/>
      <w:numFmt w:val="bullet"/>
      <w:lvlText w:val=""/>
      <w:lvlJc w:val="left"/>
    </w:lvl>
    <w:lvl w:ilvl="7" w:tplc="0B8A17E0">
      <w:start w:val="1"/>
      <w:numFmt w:val="bullet"/>
      <w:lvlText w:val=""/>
      <w:lvlJc w:val="left"/>
    </w:lvl>
    <w:lvl w:ilvl="8" w:tplc="72907BB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190CDE6"/>
    <w:lvl w:ilvl="0" w:tplc="6A1ACBAA">
      <w:start w:val="2"/>
      <w:numFmt w:val="decimal"/>
      <w:lvlText w:val="%1."/>
      <w:lvlJc w:val="left"/>
    </w:lvl>
    <w:lvl w:ilvl="1" w:tplc="B49EBA0C">
      <w:start w:val="1"/>
      <w:numFmt w:val="bullet"/>
      <w:lvlText w:val=""/>
      <w:lvlJc w:val="left"/>
    </w:lvl>
    <w:lvl w:ilvl="2" w:tplc="F4423DC4">
      <w:start w:val="1"/>
      <w:numFmt w:val="bullet"/>
      <w:lvlText w:val=""/>
      <w:lvlJc w:val="left"/>
    </w:lvl>
    <w:lvl w:ilvl="3" w:tplc="0804F3F6">
      <w:start w:val="1"/>
      <w:numFmt w:val="bullet"/>
      <w:lvlText w:val=""/>
      <w:lvlJc w:val="left"/>
    </w:lvl>
    <w:lvl w:ilvl="4" w:tplc="CCA0ADF6">
      <w:start w:val="1"/>
      <w:numFmt w:val="bullet"/>
      <w:lvlText w:val=""/>
      <w:lvlJc w:val="left"/>
    </w:lvl>
    <w:lvl w:ilvl="5" w:tplc="331E8E3E">
      <w:start w:val="1"/>
      <w:numFmt w:val="bullet"/>
      <w:lvlText w:val=""/>
      <w:lvlJc w:val="left"/>
    </w:lvl>
    <w:lvl w:ilvl="6" w:tplc="86CA52AC">
      <w:start w:val="1"/>
      <w:numFmt w:val="bullet"/>
      <w:lvlText w:val=""/>
      <w:lvlJc w:val="left"/>
    </w:lvl>
    <w:lvl w:ilvl="7" w:tplc="2260343C">
      <w:start w:val="1"/>
      <w:numFmt w:val="bullet"/>
      <w:lvlText w:val=""/>
      <w:lvlJc w:val="left"/>
    </w:lvl>
    <w:lvl w:ilvl="8" w:tplc="5556201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6EF438C"/>
    <w:lvl w:ilvl="0" w:tplc="6C54633E">
      <w:start w:val="1"/>
      <w:numFmt w:val="bullet"/>
      <w:lvlText w:val="В"/>
      <w:lvlJc w:val="left"/>
    </w:lvl>
    <w:lvl w:ilvl="1" w:tplc="B6545686">
      <w:start w:val="1"/>
      <w:numFmt w:val="bullet"/>
      <w:lvlText w:val="-"/>
      <w:lvlJc w:val="left"/>
    </w:lvl>
    <w:lvl w:ilvl="2" w:tplc="C02AAE44">
      <w:start w:val="1"/>
      <w:numFmt w:val="bullet"/>
      <w:lvlText w:val=""/>
      <w:lvlJc w:val="left"/>
    </w:lvl>
    <w:lvl w:ilvl="3" w:tplc="D30C0ABA">
      <w:start w:val="1"/>
      <w:numFmt w:val="bullet"/>
      <w:lvlText w:val=""/>
      <w:lvlJc w:val="left"/>
    </w:lvl>
    <w:lvl w:ilvl="4" w:tplc="EE76E056">
      <w:start w:val="1"/>
      <w:numFmt w:val="bullet"/>
      <w:lvlText w:val=""/>
      <w:lvlJc w:val="left"/>
    </w:lvl>
    <w:lvl w:ilvl="5" w:tplc="05EC9D32">
      <w:start w:val="1"/>
      <w:numFmt w:val="bullet"/>
      <w:lvlText w:val=""/>
      <w:lvlJc w:val="left"/>
    </w:lvl>
    <w:lvl w:ilvl="6" w:tplc="0CB6EB0C">
      <w:start w:val="1"/>
      <w:numFmt w:val="bullet"/>
      <w:lvlText w:val=""/>
      <w:lvlJc w:val="left"/>
    </w:lvl>
    <w:lvl w:ilvl="7" w:tplc="AEC432E0">
      <w:start w:val="1"/>
      <w:numFmt w:val="bullet"/>
      <w:lvlText w:val=""/>
      <w:lvlJc w:val="left"/>
    </w:lvl>
    <w:lvl w:ilvl="8" w:tplc="2F96E5C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F33CF502"/>
    <w:lvl w:ilvl="0" w:tplc="DBDC144A">
      <w:start w:val="1"/>
      <w:numFmt w:val="bullet"/>
      <w:lvlText w:val="-"/>
      <w:lvlJc w:val="left"/>
      <w:rPr>
        <w:color w:val="auto"/>
      </w:rPr>
    </w:lvl>
    <w:lvl w:ilvl="1" w:tplc="9B92BD06">
      <w:start w:val="1"/>
      <w:numFmt w:val="bullet"/>
      <w:lvlText w:val=""/>
      <w:lvlJc w:val="left"/>
    </w:lvl>
    <w:lvl w:ilvl="2" w:tplc="0CFC9564">
      <w:start w:val="1"/>
      <w:numFmt w:val="bullet"/>
      <w:lvlText w:val=""/>
      <w:lvlJc w:val="left"/>
    </w:lvl>
    <w:lvl w:ilvl="3" w:tplc="8C7E583E">
      <w:start w:val="1"/>
      <w:numFmt w:val="bullet"/>
      <w:lvlText w:val=""/>
      <w:lvlJc w:val="left"/>
    </w:lvl>
    <w:lvl w:ilvl="4" w:tplc="D38C17B0">
      <w:start w:val="1"/>
      <w:numFmt w:val="bullet"/>
      <w:lvlText w:val=""/>
      <w:lvlJc w:val="left"/>
    </w:lvl>
    <w:lvl w:ilvl="5" w:tplc="07BCEFF6">
      <w:start w:val="1"/>
      <w:numFmt w:val="bullet"/>
      <w:lvlText w:val=""/>
      <w:lvlJc w:val="left"/>
    </w:lvl>
    <w:lvl w:ilvl="6" w:tplc="5C848D06">
      <w:start w:val="1"/>
      <w:numFmt w:val="bullet"/>
      <w:lvlText w:val=""/>
      <w:lvlJc w:val="left"/>
    </w:lvl>
    <w:lvl w:ilvl="7" w:tplc="91ACF266">
      <w:start w:val="1"/>
      <w:numFmt w:val="bullet"/>
      <w:lvlText w:val=""/>
      <w:lvlJc w:val="left"/>
    </w:lvl>
    <w:lvl w:ilvl="8" w:tplc="FB60185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52255A"/>
    <w:lvl w:ilvl="0" w:tplc="0C2676B0">
      <w:start w:val="1"/>
      <w:numFmt w:val="bullet"/>
      <w:lvlText w:val="В"/>
      <w:lvlJc w:val="left"/>
    </w:lvl>
    <w:lvl w:ilvl="1" w:tplc="97A2B55A">
      <w:start w:val="1"/>
      <w:numFmt w:val="bullet"/>
      <w:lvlText w:val="-"/>
      <w:lvlJc w:val="left"/>
    </w:lvl>
    <w:lvl w:ilvl="2" w:tplc="DD709B34">
      <w:start w:val="1"/>
      <w:numFmt w:val="bullet"/>
      <w:lvlText w:val=""/>
      <w:lvlJc w:val="left"/>
    </w:lvl>
    <w:lvl w:ilvl="3" w:tplc="A2AAE414">
      <w:start w:val="1"/>
      <w:numFmt w:val="bullet"/>
      <w:lvlText w:val=""/>
      <w:lvlJc w:val="left"/>
    </w:lvl>
    <w:lvl w:ilvl="4" w:tplc="5DD2A120">
      <w:start w:val="1"/>
      <w:numFmt w:val="bullet"/>
      <w:lvlText w:val=""/>
      <w:lvlJc w:val="left"/>
    </w:lvl>
    <w:lvl w:ilvl="5" w:tplc="EB441E5A">
      <w:start w:val="1"/>
      <w:numFmt w:val="bullet"/>
      <w:lvlText w:val=""/>
      <w:lvlJc w:val="left"/>
    </w:lvl>
    <w:lvl w:ilvl="6" w:tplc="AB705850">
      <w:start w:val="1"/>
      <w:numFmt w:val="bullet"/>
      <w:lvlText w:val=""/>
      <w:lvlJc w:val="left"/>
    </w:lvl>
    <w:lvl w:ilvl="7" w:tplc="5700366C">
      <w:start w:val="1"/>
      <w:numFmt w:val="bullet"/>
      <w:lvlText w:val=""/>
      <w:lvlJc w:val="left"/>
    </w:lvl>
    <w:lvl w:ilvl="8" w:tplc="51E0974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09CF92E"/>
    <w:lvl w:ilvl="0" w:tplc="FB822F92">
      <w:start w:val="37"/>
      <w:numFmt w:val="decimal"/>
      <w:lvlText w:val="%1)"/>
      <w:lvlJc w:val="left"/>
    </w:lvl>
    <w:lvl w:ilvl="1" w:tplc="4C46AFDC">
      <w:start w:val="1"/>
      <w:numFmt w:val="bullet"/>
      <w:lvlText w:val=""/>
      <w:lvlJc w:val="left"/>
    </w:lvl>
    <w:lvl w:ilvl="2" w:tplc="001C9230">
      <w:start w:val="1"/>
      <w:numFmt w:val="bullet"/>
      <w:lvlText w:val=""/>
      <w:lvlJc w:val="left"/>
    </w:lvl>
    <w:lvl w:ilvl="3" w:tplc="D206BADA">
      <w:start w:val="1"/>
      <w:numFmt w:val="bullet"/>
      <w:lvlText w:val=""/>
      <w:lvlJc w:val="left"/>
    </w:lvl>
    <w:lvl w:ilvl="4" w:tplc="E42C2C1E">
      <w:start w:val="1"/>
      <w:numFmt w:val="bullet"/>
      <w:lvlText w:val=""/>
      <w:lvlJc w:val="left"/>
    </w:lvl>
    <w:lvl w:ilvl="5" w:tplc="03A88CCA">
      <w:start w:val="1"/>
      <w:numFmt w:val="bullet"/>
      <w:lvlText w:val=""/>
      <w:lvlJc w:val="left"/>
    </w:lvl>
    <w:lvl w:ilvl="6" w:tplc="8A52E844">
      <w:start w:val="1"/>
      <w:numFmt w:val="bullet"/>
      <w:lvlText w:val=""/>
      <w:lvlJc w:val="left"/>
    </w:lvl>
    <w:lvl w:ilvl="7" w:tplc="13EA8062">
      <w:start w:val="1"/>
      <w:numFmt w:val="bullet"/>
      <w:lvlText w:val=""/>
      <w:lvlJc w:val="left"/>
    </w:lvl>
    <w:lvl w:ilvl="8" w:tplc="B6BA99F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DED7262"/>
    <w:lvl w:ilvl="0" w:tplc="DBF49B92">
      <w:start w:val="1"/>
      <w:numFmt w:val="bullet"/>
      <w:lvlText w:val="-"/>
      <w:lvlJc w:val="left"/>
    </w:lvl>
    <w:lvl w:ilvl="1" w:tplc="B84CC3B4">
      <w:start w:val="1"/>
      <w:numFmt w:val="bullet"/>
      <w:lvlText w:val=""/>
      <w:lvlJc w:val="left"/>
    </w:lvl>
    <w:lvl w:ilvl="2" w:tplc="4F7E197E">
      <w:start w:val="1"/>
      <w:numFmt w:val="bullet"/>
      <w:lvlText w:val=""/>
      <w:lvlJc w:val="left"/>
    </w:lvl>
    <w:lvl w:ilvl="3" w:tplc="5E486E06">
      <w:start w:val="1"/>
      <w:numFmt w:val="bullet"/>
      <w:lvlText w:val=""/>
      <w:lvlJc w:val="left"/>
    </w:lvl>
    <w:lvl w:ilvl="4" w:tplc="6324C606">
      <w:start w:val="1"/>
      <w:numFmt w:val="bullet"/>
      <w:lvlText w:val=""/>
      <w:lvlJc w:val="left"/>
    </w:lvl>
    <w:lvl w:ilvl="5" w:tplc="754C710E">
      <w:start w:val="1"/>
      <w:numFmt w:val="bullet"/>
      <w:lvlText w:val=""/>
      <w:lvlJc w:val="left"/>
    </w:lvl>
    <w:lvl w:ilvl="6" w:tplc="94B2F4BC">
      <w:start w:val="1"/>
      <w:numFmt w:val="bullet"/>
      <w:lvlText w:val=""/>
      <w:lvlJc w:val="left"/>
    </w:lvl>
    <w:lvl w:ilvl="7" w:tplc="651EC00C">
      <w:start w:val="1"/>
      <w:numFmt w:val="bullet"/>
      <w:lvlText w:val=""/>
      <w:lvlJc w:val="left"/>
    </w:lvl>
    <w:lvl w:ilvl="8" w:tplc="053ABB2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FDCC232"/>
    <w:lvl w:ilvl="0" w:tplc="50F05860">
      <w:start w:val="1"/>
      <w:numFmt w:val="bullet"/>
      <w:lvlText w:val="-"/>
      <w:lvlJc w:val="left"/>
    </w:lvl>
    <w:lvl w:ilvl="1" w:tplc="F2146E34">
      <w:start w:val="1"/>
      <w:numFmt w:val="bullet"/>
      <w:lvlText w:val=""/>
      <w:lvlJc w:val="left"/>
    </w:lvl>
    <w:lvl w:ilvl="2" w:tplc="528E8D72">
      <w:start w:val="1"/>
      <w:numFmt w:val="bullet"/>
      <w:lvlText w:val=""/>
      <w:lvlJc w:val="left"/>
    </w:lvl>
    <w:lvl w:ilvl="3" w:tplc="C7E8837E">
      <w:start w:val="1"/>
      <w:numFmt w:val="bullet"/>
      <w:lvlText w:val=""/>
      <w:lvlJc w:val="left"/>
    </w:lvl>
    <w:lvl w:ilvl="4" w:tplc="FDE49A4A">
      <w:start w:val="1"/>
      <w:numFmt w:val="bullet"/>
      <w:lvlText w:val=""/>
      <w:lvlJc w:val="left"/>
    </w:lvl>
    <w:lvl w:ilvl="5" w:tplc="927C1064">
      <w:start w:val="1"/>
      <w:numFmt w:val="bullet"/>
      <w:lvlText w:val=""/>
      <w:lvlJc w:val="left"/>
    </w:lvl>
    <w:lvl w:ilvl="6" w:tplc="1CAEBC42">
      <w:start w:val="1"/>
      <w:numFmt w:val="bullet"/>
      <w:lvlText w:val=""/>
      <w:lvlJc w:val="left"/>
    </w:lvl>
    <w:lvl w:ilvl="7" w:tplc="ACDAB428">
      <w:start w:val="1"/>
      <w:numFmt w:val="bullet"/>
      <w:lvlText w:val=""/>
      <w:lvlJc w:val="left"/>
    </w:lvl>
    <w:lvl w:ilvl="8" w:tplc="DB2A66A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BEFD79E"/>
    <w:lvl w:ilvl="0" w:tplc="4EEE77A2">
      <w:start w:val="1"/>
      <w:numFmt w:val="bullet"/>
      <w:lvlText w:val="-"/>
      <w:lvlJc w:val="left"/>
    </w:lvl>
    <w:lvl w:ilvl="1" w:tplc="02946A20">
      <w:start w:val="1"/>
      <w:numFmt w:val="bullet"/>
      <w:lvlText w:val="-"/>
      <w:lvlJc w:val="left"/>
    </w:lvl>
    <w:lvl w:ilvl="2" w:tplc="DF045856">
      <w:start w:val="1"/>
      <w:numFmt w:val="bullet"/>
      <w:lvlText w:val=""/>
      <w:lvlJc w:val="left"/>
    </w:lvl>
    <w:lvl w:ilvl="3" w:tplc="6906AB78">
      <w:start w:val="1"/>
      <w:numFmt w:val="bullet"/>
      <w:lvlText w:val=""/>
      <w:lvlJc w:val="left"/>
    </w:lvl>
    <w:lvl w:ilvl="4" w:tplc="BA7480F6">
      <w:start w:val="1"/>
      <w:numFmt w:val="bullet"/>
      <w:lvlText w:val=""/>
      <w:lvlJc w:val="left"/>
    </w:lvl>
    <w:lvl w:ilvl="5" w:tplc="C2862EBE">
      <w:start w:val="1"/>
      <w:numFmt w:val="bullet"/>
      <w:lvlText w:val=""/>
      <w:lvlJc w:val="left"/>
    </w:lvl>
    <w:lvl w:ilvl="6" w:tplc="B664AF30">
      <w:start w:val="1"/>
      <w:numFmt w:val="bullet"/>
      <w:lvlText w:val=""/>
      <w:lvlJc w:val="left"/>
    </w:lvl>
    <w:lvl w:ilvl="7" w:tplc="41BAC8DC">
      <w:start w:val="1"/>
      <w:numFmt w:val="bullet"/>
      <w:lvlText w:val=""/>
      <w:lvlJc w:val="left"/>
    </w:lvl>
    <w:lvl w:ilvl="8" w:tplc="16CC0F6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1A7C4C8"/>
    <w:lvl w:ilvl="0" w:tplc="972E5E86">
      <w:start w:val="1"/>
      <w:numFmt w:val="bullet"/>
      <w:lvlText w:val="Я"/>
      <w:lvlJc w:val="left"/>
    </w:lvl>
    <w:lvl w:ilvl="1" w:tplc="A3BCD8CA">
      <w:start w:val="1"/>
      <w:numFmt w:val="bullet"/>
      <w:lvlText w:val=""/>
      <w:lvlJc w:val="left"/>
    </w:lvl>
    <w:lvl w:ilvl="2" w:tplc="53065F1A">
      <w:start w:val="1"/>
      <w:numFmt w:val="bullet"/>
      <w:lvlText w:val=""/>
      <w:lvlJc w:val="left"/>
    </w:lvl>
    <w:lvl w:ilvl="3" w:tplc="C802AA3C">
      <w:start w:val="1"/>
      <w:numFmt w:val="bullet"/>
      <w:lvlText w:val=""/>
      <w:lvlJc w:val="left"/>
    </w:lvl>
    <w:lvl w:ilvl="4" w:tplc="308E281E">
      <w:start w:val="1"/>
      <w:numFmt w:val="bullet"/>
      <w:lvlText w:val=""/>
      <w:lvlJc w:val="left"/>
    </w:lvl>
    <w:lvl w:ilvl="5" w:tplc="9544BA4C">
      <w:start w:val="1"/>
      <w:numFmt w:val="bullet"/>
      <w:lvlText w:val=""/>
      <w:lvlJc w:val="left"/>
    </w:lvl>
    <w:lvl w:ilvl="6" w:tplc="A3243752">
      <w:start w:val="1"/>
      <w:numFmt w:val="bullet"/>
      <w:lvlText w:val=""/>
      <w:lvlJc w:val="left"/>
    </w:lvl>
    <w:lvl w:ilvl="7" w:tplc="D4D0BA66">
      <w:start w:val="1"/>
      <w:numFmt w:val="bullet"/>
      <w:lvlText w:val=""/>
      <w:lvlJc w:val="left"/>
    </w:lvl>
    <w:lvl w:ilvl="8" w:tplc="7AAEEF3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53A1500"/>
    <w:lvl w:ilvl="0" w:tplc="237CD130">
      <w:start w:val="1"/>
      <w:numFmt w:val="bullet"/>
      <w:lvlText w:val="в"/>
      <w:lvlJc w:val="left"/>
      <w:rPr>
        <w:b/>
      </w:rPr>
    </w:lvl>
    <w:lvl w:ilvl="1" w:tplc="A6A8F3F0">
      <w:start w:val="1"/>
      <w:numFmt w:val="bullet"/>
      <w:lvlText w:val=""/>
      <w:lvlJc w:val="left"/>
    </w:lvl>
    <w:lvl w:ilvl="2" w:tplc="FE3CDB9C">
      <w:start w:val="1"/>
      <w:numFmt w:val="bullet"/>
      <w:lvlText w:val=""/>
      <w:lvlJc w:val="left"/>
    </w:lvl>
    <w:lvl w:ilvl="3" w:tplc="6A162E84">
      <w:start w:val="1"/>
      <w:numFmt w:val="bullet"/>
      <w:lvlText w:val=""/>
      <w:lvlJc w:val="left"/>
    </w:lvl>
    <w:lvl w:ilvl="4" w:tplc="DEB088B0">
      <w:start w:val="1"/>
      <w:numFmt w:val="bullet"/>
      <w:lvlText w:val=""/>
      <w:lvlJc w:val="left"/>
    </w:lvl>
    <w:lvl w:ilvl="5" w:tplc="5E7AED94">
      <w:start w:val="1"/>
      <w:numFmt w:val="bullet"/>
      <w:lvlText w:val=""/>
      <w:lvlJc w:val="left"/>
    </w:lvl>
    <w:lvl w:ilvl="6" w:tplc="CBF4D194">
      <w:start w:val="1"/>
      <w:numFmt w:val="bullet"/>
      <w:lvlText w:val=""/>
      <w:lvlJc w:val="left"/>
    </w:lvl>
    <w:lvl w:ilvl="7" w:tplc="A9967F7E">
      <w:start w:val="1"/>
      <w:numFmt w:val="bullet"/>
      <w:lvlText w:val=""/>
      <w:lvlJc w:val="left"/>
    </w:lvl>
    <w:lvl w:ilvl="8" w:tplc="AA528DC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E6AFB66"/>
    <w:lvl w:ilvl="0" w:tplc="BC4EB086">
      <w:start w:val="1"/>
      <w:numFmt w:val="bullet"/>
      <w:lvlText w:val="№"/>
      <w:lvlJc w:val="left"/>
    </w:lvl>
    <w:lvl w:ilvl="1" w:tplc="8C04F432">
      <w:start w:val="1"/>
      <w:numFmt w:val="bullet"/>
      <w:lvlText w:val="-"/>
      <w:lvlJc w:val="left"/>
    </w:lvl>
    <w:lvl w:ilvl="2" w:tplc="DB04B440">
      <w:start w:val="1"/>
      <w:numFmt w:val="bullet"/>
      <w:lvlText w:val=""/>
      <w:lvlJc w:val="left"/>
    </w:lvl>
    <w:lvl w:ilvl="3" w:tplc="6EE85304">
      <w:start w:val="1"/>
      <w:numFmt w:val="bullet"/>
      <w:lvlText w:val=""/>
      <w:lvlJc w:val="left"/>
    </w:lvl>
    <w:lvl w:ilvl="4" w:tplc="58821064">
      <w:start w:val="1"/>
      <w:numFmt w:val="bullet"/>
      <w:lvlText w:val=""/>
      <w:lvlJc w:val="left"/>
    </w:lvl>
    <w:lvl w:ilvl="5" w:tplc="29F299FC">
      <w:start w:val="1"/>
      <w:numFmt w:val="bullet"/>
      <w:lvlText w:val=""/>
      <w:lvlJc w:val="left"/>
    </w:lvl>
    <w:lvl w:ilvl="6" w:tplc="C47ECF5A">
      <w:start w:val="1"/>
      <w:numFmt w:val="bullet"/>
      <w:lvlText w:val=""/>
      <w:lvlJc w:val="left"/>
    </w:lvl>
    <w:lvl w:ilvl="7" w:tplc="4D04E686">
      <w:start w:val="1"/>
      <w:numFmt w:val="bullet"/>
      <w:lvlText w:val=""/>
      <w:lvlJc w:val="left"/>
    </w:lvl>
    <w:lvl w:ilvl="8" w:tplc="2C4A6AD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E45D32"/>
    <w:lvl w:ilvl="0" w:tplc="B784F59E">
      <w:start w:val="31"/>
      <w:numFmt w:val="decimal"/>
      <w:lvlText w:val="%1"/>
      <w:lvlJc w:val="left"/>
    </w:lvl>
    <w:lvl w:ilvl="1" w:tplc="340E5DAE">
      <w:start w:val="1"/>
      <w:numFmt w:val="bullet"/>
      <w:lvlText w:val="-"/>
      <w:lvlJc w:val="left"/>
    </w:lvl>
    <w:lvl w:ilvl="2" w:tplc="368AB0FA">
      <w:start w:val="1"/>
      <w:numFmt w:val="bullet"/>
      <w:lvlText w:val="-"/>
      <w:lvlJc w:val="left"/>
    </w:lvl>
    <w:lvl w:ilvl="3" w:tplc="FC829060">
      <w:start w:val="1"/>
      <w:numFmt w:val="bullet"/>
      <w:lvlText w:val=""/>
      <w:lvlJc w:val="left"/>
    </w:lvl>
    <w:lvl w:ilvl="4" w:tplc="3AD42EFE">
      <w:start w:val="1"/>
      <w:numFmt w:val="bullet"/>
      <w:lvlText w:val=""/>
      <w:lvlJc w:val="left"/>
    </w:lvl>
    <w:lvl w:ilvl="5" w:tplc="5098547A">
      <w:start w:val="1"/>
      <w:numFmt w:val="bullet"/>
      <w:lvlText w:val=""/>
      <w:lvlJc w:val="left"/>
    </w:lvl>
    <w:lvl w:ilvl="6" w:tplc="51A450CC">
      <w:start w:val="1"/>
      <w:numFmt w:val="bullet"/>
      <w:lvlText w:val=""/>
      <w:lvlJc w:val="left"/>
    </w:lvl>
    <w:lvl w:ilvl="7" w:tplc="F968B316">
      <w:start w:val="1"/>
      <w:numFmt w:val="bullet"/>
      <w:lvlText w:val=""/>
      <w:lvlJc w:val="left"/>
    </w:lvl>
    <w:lvl w:ilvl="8" w:tplc="D8D886D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519B500C"/>
    <w:lvl w:ilvl="0" w:tplc="50843A9C">
      <w:start w:val="1"/>
      <w:numFmt w:val="decimal"/>
      <w:lvlText w:val="%1"/>
      <w:lvlJc w:val="left"/>
    </w:lvl>
    <w:lvl w:ilvl="1" w:tplc="C3B6A246">
      <w:start w:val="1"/>
      <w:numFmt w:val="bullet"/>
      <w:lvlText w:val="-"/>
      <w:lvlJc w:val="left"/>
    </w:lvl>
    <w:lvl w:ilvl="2" w:tplc="E21CF476">
      <w:start w:val="1"/>
      <w:numFmt w:val="bullet"/>
      <w:lvlText w:val="-"/>
      <w:lvlJc w:val="left"/>
    </w:lvl>
    <w:lvl w:ilvl="3" w:tplc="08FE51B0">
      <w:start w:val="1"/>
      <w:numFmt w:val="bullet"/>
      <w:lvlText w:val=""/>
      <w:lvlJc w:val="left"/>
    </w:lvl>
    <w:lvl w:ilvl="4" w:tplc="4AA6455C">
      <w:start w:val="1"/>
      <w:numFmt w:val="bullet"/>
      <w:lvlText w:val=""/>
      <w:lvlJc w:val="left"/>
    </w:lvl>
    <w:lvl w:ilvl="5" w:tplc="3976DE16">
      <w:start w:val="1"/>
      <w:numFmt w:val="bullet"/>
      <w:lvlText w:val=""/>
      <w:lvlJc w:val="left"/>
    </w:lvl>
    <w:lvl w:ilvl="6" w:tplc="AD926F42">
      <w:start w:val="1"/>
      <w:numFmt w:val="bullet"/>
      <w:lvlText w:val=""/>
      <w:lvlJc w:val="left"/>
    </w:lvl>
    <w:lvl w:ilvl="7" w:tplc="A686F10E">
      <w:start w:val="1"/>
      <w:numFmt w:val="bullet"/>
      <w:lvlText w:val=""/>
      <w:lvlJc w:val="left"/>
    </w:lvl>
    <w:lvl w:ilvl="8" w:tplc="4FE80C6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1BD7B6"/>
    <w:lvl w:ilvl="0" w:tplc="DC8207F0">
      <w:start w:val="1"/>
      <w:numFmt w:val="decimal"/>
      <w:lvlText w:val="%1."/>
      <w:lvlJc w:val="left"/>
    </w:lvl>
    <w:lvl w:ilvl="1" w:tplc="EABA67F2">
      <w:start w:val="1"/>
      <w:numFmt w:val="bullet"/>
      <w:lvlText w:val="В"/>
      <w:lvlJc w:val="left"/>
    </w:lvl>
    <w:lvl w:ilvl="2" w:tplc="20F47CDA">
      <w:start w:val="1"/>
      <w:numFmt w:val="bullet"/>
      <w:lvlText w:val=""/>
      <w:lvlJc w:val="left"/>
    </w:lvl>
    <w:lvl w:ilvl="3" w:tplc="2916A676">
      <w:start w:val="1"/>
      <w:numFmt w:val="bullet"/>
      <w:lvlText w:val=""/>
      <w:lvlJc w:val="left"/>
    </w:lvl>
    <w:lvl w:ilvl="4" w:tplc="9DFEC4EA">
      <w:start w:val="1"/>
      <w:numFmt w:val="bullet"/>
      <w:lvlText w:val=""/>
      <w:lvlJc w:val="left"/>
    </w:lvl>
    <w:lvl w:ilvl="5" w:tplc="F2B21580">
      <w:start w:val="1"/>
      <w:numFmt w:val="bullet"/>
      <w:lvlText w:val=""/>
      <w:lvlJc w:val="left"/>
    </w:lvl>
    <w:lvl w:ilvl="6" w:tplc="4BE60A94">
      <w:start w:val="1"/>
      <w:numFmt w:val="bullet"/>
      <w:lvlText w:val=""/>
      <w:lvlJc w:val="left"/>
    </w:lvl>
    <w:lvl w:ilvl="7" w:tplc="4D82D59A">
      <w:start w:val="1"/>
      <w:numFmt w:val="bullet"/>
      <w:lvlText w:val=""/>
      <w:lvlJc w:val="left"/>
    </w:lvl>
    <w:lvl w:ilvl="8" w:tplc="1F100C2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F2DBA30"/>
    <w:lvl w:ilvl="0" w:tplc="A238D8A2">
      <w:start w:val="1"/>
      <w:numFmt w:val="bullet"/>
      <w:lvlText w:val="-"/>
      <w:lvlJc w:val="left"/>
    </w:lvl>
    <w:lvl w:ilvl="1" w:tplc="4934B076">
      <w:start w:val="1"/>
      <w:numFmt w:val="bullet"/>
      <w:lvlText w:val=""/>
      <w:lvlJc w:val="left"/>
    </w:lvl>
    <w:lvl w:ilvl="2" w:tplc="2D28BD12">
      <w:start w:val="1"/>
      <w:numFmt w:val="bullet"/>
      <w:lvlText w:val=""/>
      <w:lvlJc w:val="left"/>
    </w:lvl>
    <w:lvl w:ilvl="3" w:tplc="0F1C1866">
      <w:start w:val="1"/>
      <w:numFmt w:val="bullet"/>
      <w:lvlText w:val=""/>
      <w:lvlJc w:val="left"/>
    </w:lvl>
    <w:lvl w:ilvl="4" w:tplc="67549E8C">
      <w:start w:val="1"/>
      <w:numFmt w:val="bullet"/>
      <w:lvlText w:val=""/>
      <w:lvlJc w:val="left"/>
    </w:lvl>
    <w:lvl w:ilvl="5" w:tplc="0510B1C8">
      <w:start w:val="1"/>
      <w:numFmt w:val="bullet"/>
      <w:lvlText w:val=""/>
      <w:lvlJc w:val="left"/>
    </w:lvl>
    <w:lvl w:ilvl="6" w:tplc="C770D0EE">
      <w:start w:val="1"/>
      <w:numFmt w:val="bullet"/>
      <w:lvlText w:val=""/>
      <w:lvlJc w:val="left"/>
    </w:lvl>
    <w:lvl w:ilvl="7" w:tplc="C2B8AC40">
      <w:start w:val="1"/>
      <w:numFmt w:val="bullet"/>
      <w:lvlText w:val=""/>
      <w:lvlJc w:val="left"/>
    </w:lvl>
    <w:lvl w:ilvl="8" w:tplc="7D4C6C74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C83E458"/>
    <w:lvl w:ilvl="0" w:tplc="43F6A800">
      <w:start w:val="1"/>
      <w:numFmt w:val="bullet"/>
      <w:lvlText w:val="-"/>
      <w:lvlJc w:val="left"/>
    </w:lvl>
    <w:lvl w:ilvl="1" w:tplc="B4907238">
      <w:start w:val="1"/>
      <w:numFmt w:val="bullet"/>
      <w:lvlText w:val=""/>
      <w:lvlJc w:val="left"/>
    </w:lvl>
    <w:lvl w:ilvl="2" w:tplc="4364CF1E">
      <w:start w:val="1"/>
      <w:numFmt w:val="bullet"/>
      <w:lvlText w:val=""/>
      <w:lvlJc w:val="left"/>
    </w:lvl>
    <w:lvl w:ilvl="3" w:tplc="574EAFE8">
      <w:start w:val="1"/>
      <w:numFmt w:val="bullet"/>
      <w:lvlText w:val=""/>
      <w:lvlJc w:val="left"/>
    </w:lvl>
    <w:lvl w:ilvl="4" w:tplc="CBB0AAA8">
      <w:start w:val="1"/>
      <w:numFmt w:val="bullet"/>
      <w:lvlText w:val=""/>
      <w:lvlJc w:val="left"/>
    </w:lvl>
    <w:lvl w:ilvl="5" w:tplc="7B5E63FC">
      <w:start w:val="1"/>
      <w:numFmt w:val="bullet"/>
      <w:lvlText w:val=""/>
      <w:lvlJc w:val="left"/>
    </w:lvl>
    <w:lvl w:ilvl="6" w:tplc="27ECD5F0">
      <w:start w:val="1"/>
      <w:numFmt w:val="bullet"/>
      <w:lvlText w:val=""/>
      <w:lvlJc w:val="left"/>
    </w:lvl>
    <w:lvl w:ilvl="7" w:tplc="FBB298AA">
      <w:start w:val="1"/>
      <w:numFmt w:val="bullet"/>
      <w:lvlText w:val=""/>
      <w:lvlJc w:val="left"/>
    </w:lvl>
    <w:lvl w:ilvl="8" w:tplc="46FEEAF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57130A2"/>
    <w:lvl w:ilvl="0" w:tplc="11009B70">
      <w:start w:val="1"/>
      <w:numFmt w:val="bullet"/>
      <w:lvlText w:val="-"/>
      <w:lvlJc w:val="left"/>
    </w:lvl>
    <w:lvl w:ilvl="1" w:tplc="842AADEC">
      <w:start w:val="1"/>
      <w:numFmt w:val="bullet"/>
      <w:lvlText w:val=""/>
      <w:lvlJc w:val="left"/>
    </w:lvl>
    <w:lvl w:ilvl="2" w:tplc="E2D2154E">
      <w:start w:val="1"/>
      <w:numFmt w:val="bullet"/>
      <w:lvlText w:val=""/>
      <w:lvlJc w:val="left"/>
    </w:lvl>
    <w:lvl w:ilvl="3" w:tplc="C2FE018C">
      <w:start w:val="1"/>
      <w:numFmt w:val="bullet"/>
      <w:lvlText w:val=""/>
      <w:lvlJc w:val="left"/>
    </w:lvl>
    <w:lvl w:ilvl="4" w:tplc="AB74F640">
      <w:start w:val="1"/>
      <w:numFmt w:val="bullet"/>
      <w:lvlText w:val=""/>
      <w:lvlJc w:val="left"/>
    </w:lvl>
    <w:lvl w:ilvl="5" w:tplc="B6707CCC">
      <w:start w:val="1"/>
      <w:numFmt w:val="bullet"/>
      <w:lvlText w:val=""/>
      <w:lvlJc w:val="left"/>
    </w:lvl>
    <w:lvl w:ilvl="6" w:tplc="422E322A">
      <w:start w:val="1"/>
      <w:numFmt w:val="bullet"/>
      <w:lvlText w:val=""/>
      <w:lvlJc w:val="left"/>
    </w:lvl>
    <w:lvl w:ilvl="7" w:tplc="CF381986">
      <w:start w:val="1"/>
      <w:numFmt w:val="bullet"/>
      <w:lvlText w:val=""/>
      <w:lvlJc w:val="left"/>
    </w:lvl>
    <w:lvl w:ilvl="8" w:tplc="A94402D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2BBD95A"/>
    <w:lvl w:ilvl="0" w:tplc="EDA8C5DE">
      <w:start w:val="1"/>
      <w:numFmt w:val="bullet"/>
      <w:lvlText w:val="-"/>
      <w:lvlJc w:val="left"/>
    </w:lvl>
    <w:lvl w:ilvl="1" w:tplc="783639F8">
      <w:start w:val="1"/>
      <w:numFmt w:val="bullet"/>
      <w:lvlText w:val="-"/>
      <w:lvlJc w:val="left"/>
    </w:lvl>
    <w:lvl w:ilvl="2" w:tplc="732487D8">
      <w:start w:val="1"/>
      <w:numFmt w:val="bullet"/>
      <w:lvlText w:val=""/>
      <w:lvlJc w:val="left"/>
    </w:lvl>
    <w:lvl w:ilvl="3" w:tplc="E6481E00">
      <w:start w:val="1"/>
      <w:numFmt w:val="bullet"/>
      <w:lvlText w:val=""/>
      <w:lvlJc w:val="left"/>
    </w:lvl>
    <w:lvl w:ilvl="4" w:tplc="3A74F47A">
      <w:start w:val="1"/>
      <w:numFmt w:val="bullet"/>
      <w:lvlText w:val=""/>
      <w:lvlJc w:val="left"/>
    </w:lvl>
    <w:lvl w:ilvl="5" w:tplc="B818F0B8">
      <w:start w:val="1"/>
      <w:numFmt w:val="bullet"/>
      <w:lvlText w:val=""/>
      <w:lvlJc w:val="left"/>
    </w:lvl>
    <w:lvl w:ilvl="6" w:tplc="7256F1FE">
      <w:start w:val="1"/>
      <w:numFmt w:val="bullet"/>
      <w:lvlText w:val=""/>
      <w:lvlJc w:val="left"/>
    </w:lvl>
    <w:lvl w:ilvl="7" w:tplc="1ED4EC24">
      <w:start w:val="1"/>
      <w:numFmt w:val="bullet"/>
      <w:lvlText w:val=""/>
      <w:lvlJc w:val="left"/>
    </w:lvl>
    <w:lvl w:ilvl="8" w:tplc="E362AF8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436C6124"/>
    <w:lvl w:ilvl="0" w:tplc="6AD88220">
      <w:start w:val="1"/>
      <w:numFmt w:val="bullet"/>
      <w:lvlText w:val="В"/>
      <w:lvlJc w:val="left"/>
    </w:lvl>
    <w:lvl w:ilvl="1" w:tplc="713A4168">
      <w:start w:val="1"/>
      <w:numFmt w:val="bullet"/>
      <w:lvlText w:val=""/>
      <w:lvlJc w:val="left"/>
    </w:lvl>
    <w:lvl w:ilvl="2" w:tplc="A324311E">
      <w:start w:val="1"/>
      <w:numFmt w:val="bullet"/>
      <w:lvlText w:val=""/>
      <w:lvlJc w:val="left"/>
    </w:lvl>
    <w:lvl w:ilvl="3" w:tplc="CD2E0700">
      <w:start w:val="1"/>
      <w:numFmt w:val="bullet"/>
      <w:lvlText w:val=""/>
      <w:lvlJc w:val="left"/>
    </w:lvl>
    <w:lvl w:ilvl="4" w:tplc="FC10B4CC">
      <w:start w:val="1"/>
      <w:numFmt w:val="bullet"/>
      <w:lvlText w:val=""/>
      <w:lvlJc w:val="left"/>
    </w:lvl>
    <w:lvl w:ilvl="5" w:tplc="81203B18">
      <w:start w:val="1"/>
      <w:numFmt w:val="bullet"/>
      <w:lvlText w:val=""/>
      <w:lvlJc w:val="left"/>
    </w:lvl>
    <w:lvl w:ilvl="6" w:tplc="9940C15A">
      <w:start w:val="1"/>
      <w:numFmt w:val="bullet"/>
      <w:lvlText w:val=""/>
      <w:lvlJc w:val="left"/>
    </w:lvl>
    <w:lvl w:ilvl="7" w:tplc="3B64EB68">
      <w:start w:val="1"/>
      <w:numFmt w:val="bullet"/>
      <w:lvlText w:val=""/>
      <w:lvlJc w:val="left"/>
    </w:lvl>
    <w:lvl w:ilvl="8" w:tplc="A11C3BDA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28C895C"/>
    <w:lvl w:ilvl="0" w:tplc="BB80AED6">
      <w:start w:val="1"/>
      <w:numFmt w:val="bullet"/>
      <w:lvlText w:val="г."/>
      <w:lvlJc w:val="left"/>
    </w:lvl>
    <w:lvl w:ilvl="1" w:tplc="C72C8F38">
      <w:start w:val="1"/>
      <w:numFmt w:val="bullet"/>
      <w:lvlText w:val=""/>
      <w:lvlJc w:val="left"/>
    </w:lvl>
    <w:lvl w:ilvl="2" w:tplc="E4C4D2A8">
      <w:start w:val="1"/>
      <w:numFmt w:val="bullet"/>
      <w:lvlText w:val=""/>
      <w:lvlJc w:val="left"/>
    </w:lvl>
    <w:lvl w:ilvl="3" w:tplc="F392BCA0">
      <w:start w:val="1"/>
      <w:numFmt w:val="bullet"/>
      <w:lvlText w:val=""/>
      <w:lvlJc w:val="left"/>
    </w:lvl>
    <w:lvl w:ilvl="4" w:tplc="FBD60AE4">
      <w:start w:val="1"/>
      <w:numFmt w:val="bullet"/>
      <w:lvlText w:val=""/>
      <w:lvlJc w:val="left"/>
    </w:lvl>
    <w:lvl w:ilvl="5" w:tplc="1FB24A98">
      <w:start w:val="1"/>
      <w:numFmt w:val="bullet"/>
      <w:lvlText w:val=""/>
      <w:lvlJc w:val="left"/>
    </w:lvl>
    <w:lvl w:ilvl="6" w:tplc="12B058D6">
      <w:start w:val="1"/>
      <w:numFmt w:val="bullet"/>
      <w:lvlText w:val=""/>
      <w:lvlJc w:val="left"/>
    </w:lvl>
    <w:lvl w:ilvl="7" w:tplc="72EE8BF8">
      <w:start w:val="1"/>
      <w:numFmt w:val="bullet"/>
      <w:lvlText w:val=""/>
      <w:lvlJc w:val="left"/>
    </w:lvl>
    <w:lvl w:ilvl="8" w:tplc="4762CC6A">
      <w:start w:val="1"/>
      <w:numFmt w:val="bullet"/>
      <w:lvlText w:val=""/>
      <w:lvlJc w:val="left"/>
    </w:lvl>
  </w:abstractNum>
  <w:abstractNum w:abstractNumId="21">
    <w:nsid w:val="032D12B6"/>
    <w:multiLevelType w:val="hybridMultilevel"/>
    <w:tmpl w:val="1BC0F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E50504F"/>
    <w:multiLevelType w:val="hybridMultilevel"/>
    <w:tmpl w:val="3510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770" w:hanging="69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D36002"/>
    <w:multiLevelType w:val="hybridMultilevel"/>
    <w:tmpl w:val="FBC0BD74"/>
    <w:lvl w:ilvl="0" w:tplc="1BFABFA0">
      <w:start w:val="3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A2479A"/>
    <w:multiLevelType w:val="multilevel"/>
    <w:tmpl w:val="62585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AB1FBE"/>
    <w:multiLevelType w:val="multilevel"/>
    <w:tmpl w:val="9A1A5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1" w:hanging="5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5B556C9"/>
    <w:multiLevelType w:val="hybridMultilevel"/>
    <w:tmpl w:val="2C52B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64D1040"/>
    <w:multiLevelType w:val="multilevel"/>
    <w:tmpl w:val="172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A121D18"/>
    <w:multiLevelType w:val="hybridMultilevel"/>
    <w:tmpl w:val="D1E8294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025EF6"/>
    <w:multiLevelType w:val="hybridMultilevel"/>
    <w:tmpl w:val="FF5A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0308C">
      <w:numFmt w:val="bullet"/>
      <w:lvlText w:val=""/>
      <w:lvlJc w:val="left"/>
      <w:pPr>
        <w:ind w:left="177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E6392D"/>
    <w:multiLevelType w:val="hybridMultilevel"/>
    <w:tmpl w:val="6966FF7C"/>
    <w:lvl w:ilvl="0" w:tplc="F6828E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637E52"/>
    <w:multiLevelType w:val="multilevel"/>
    <w:tmpl w:val="AE3E2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791F5F"/>
    <w:multiLevelType w:val="hybridMultilevel"/>
    <w:tmpl w:val="9098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F30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3466C14"/>
    <w:multiLevelType w:val="hybridMultilevel"/>
    <w:tmpl w:val="33F6F1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3D43C7F"/>
    <w:multiLevelType w:val="hybridMultilevel"/>
    <w:tmpl w:val="3BDCDDE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53DE30B1"/>
    <w:multiLevelType w:val="hybridMultilevel"/>
    <w:tmpl w:val="364690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81C08"/>
    <w:multiLevelType w:val="hybridMultilevel"/>
    <w:tmpl w:val="D6201EE0"/>
    <w:lvl w:ilvl="0" w:tplc="EC1A2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450CC8"/>
    <w:multiLevelType w:val="multilevel"/>
    <w:tmpl w:val="F216B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4A7DEE"/>
    <w:multiLevelType w:val="hybridMultilevel"/>
    <w:tmpl w:val="DAD48800"/>
    <w:lvl w:ilvl="0" w:tplc="FC9475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462AA"/>
    <w:multiLevelType w:val="multilevel"/>
    <w:tmpl w:val="610EC3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39651B"/>
    <w:multiLevelType w:val="multilevel"/>
    <w:tmpl w:val="1AC453C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5"/>
  </w:num>
  <w:num w:numId="23">
    <w:abstractNumId w:val="43"/>
  </w:num>
  <w:num w:numId="24">
    <w:abstractNumId w:val="41"/>
  </w:num>
  <w:num w:numId="25">
    <w:abstractNumId w:val="28"/>
  </w:num>
  <w:num w:numId="26">
    <w:abstractNumId w:val="44"/>
  </w:num>
  <w:num w:numId="27">
    <w:abstractNumId w:val="33"/>
  </w:num>
  <w:num w:numId="28">
    <w:abstractNumId w:val="25"/>
  </w:num>
  <w:num w:numId="29">
    <w:abstractNumId w:val="23"/>
  </w:num>
  <w:num w:numId="30">
    <w:abstractNumId w:val="42"/>
  </w:num>
  <w:num w:numId="31">
    <w:abstractNumId w:val="32"/>
  </w:num>
  <w:num w:numId="32">
    <w:abstractNumId w:val="39"/>
  </w:num>
  <w:num w:numId="33">
    <w:abstractNumId w:val="24"/>
  </w:num>
  <w:num w:numId="34">
    <w:abstractNumId w:val="30"/>
  </w:num>
  <w:num w:numId="3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7"/>
  </w:num>
  <w:num w:numId="38">
    <w:abstractNumId w:val="26"/>
  </w:num>
  <w:num w:numId="39">
    <w:abstractNumId w:val="34"/>
  </w:num>
  <w:num w:numId="40">
    <w:abstractNumId w:val="31"/>
  </w:num>
  <w:num w:numId="41">
    <w:abstractNumId w:val="29"/>
  </w:num>
  <w:num w:numId="42">
    <w:abstractNumId w:val="22"/>
  </w:num>
  <w:num w:numId="43">
    <w:abstractNumId w:val="36"/>
  </w:num>
  <w:num w:numId="44">
    <w:abstractNumId w:val="27"/>
  </w:num>
  <w:num w:numId="45">
    <w:abstractNumId w:val="40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70BF"/>
    <w:rsid w:val="00003DE0"/>
    <w:rsid w:val="00015AFD"/>
    <w:rsid w:val="000165A8"/>
    <w:rsid w:val="000241E6"/>
    <w:rsid w:val="00024C50"/>
    <w:rsid w:val="000353BB"/>
    <w:rsid w:val="000477FE"/>
    <w:rsid w:val="0004789F"/>
    <w:rsid w:val="00060F86"/>
    <w:rsid w:val="00063675"/>
    <w:rsid w:val="00065346"/>
    <w:rsid w:val="000659E5"/>
    <w:rsid w:val="000679CF"/>
    <w:rsid w:val="00084996"/>
    <w:rsid w:val="0008784B"/>
    <w:rsid w:val="00093E13"/>
    <w:rsid w:val="00097DB8"/>
    <w:rsid w:val="000A1A52"/>
    <w:rsid w:val="000A1C86"/>
    <w:rsid w:val="000A30A2"/>
    <w:rsid w:val="000A3303"/>
    <w:rsid w:val="000A39E6"/>
    <w:rsid w:val="000C1CCA"/>
    <w:rsid w:val="000C598D"/>
    <w:rsid w:val="000D07DB"/>
    <w:rsid w:val="000E1974"/>
    <w:rsid w:val="000E7FAA"/>
    <w:rsid w:val="000F24A8"/>
    <w:rsid w:val="00101DCF"/>
    <w:rsid w:val="00103A94"/>
    <w:rsid w:val="00111828"/>
    <w:rsid w:val="00113849"/>
    <w:rsid w:val="001273A9"/>
    <w:rsid w:val="00132854"/>
    <w:rsid w:val="00132B22"/>
    <w:rsid w:val="00140C2E"/>
    <w:rsid w:val="0014142B"/>
    <w:rsid w:val="0015212C"/>
    <w:rsid w:val="00177899"/>
    <w:rsid w:val="0018240B"/>
    <w:rsid w:val="001835DD"/>
    <w:rsid w:val="00186274"/>
    <w:rsid w:val="00192182"/>
    <w:rsid w:val="0019781C"/>
    <w:rsid w:val="001A218A"/>
    <w:rsid w:val="001A7AEA"/>
    <w:rsid w:val="001B0D54"/>
    <w:rsid w:val="001B1044"/>
    <w:rsid w:val="001B616A"/>
    <w:rsid w:val="001D38BD"/>
    <w:rsid w:val="001E1722"/>
    <w:rsid w:val="001E4A7A"/>
    <w:rsid w:val="001E7228"/>
    <w:rsid w:val="001F1AED"/>
    <w:rsid w:val="001F2FC8"/>
    <w:rsid w:val="001F3C6B"/>
    <w:rsid w:val="00211896"/>
    <w:rsid w:val="002144D2"/>
    <w:rsid w:val="0022547F"/>
    <w:rsid w:val="00227395"/>
    <w:rsid w:val="00230D4B"/>
    <w:rsid w:val="00232F4D"/>
    <w:rsid w:val="002332D9"/>
    <w:rsid w:val="00237A06"/>
    <w:rsid w:val="00240C09"/>
    <w:rsid w:val="0024361F"/>
    <w:rsid w:val="00255BA9"/>
    <w:rsid w:val="00265F93"/>
    <w:rsid w:val="002738CD"/>
    <w:rsid w:val="00273F25"/>
    <w:rsid w:val="00282898"/>
    <w:rsid w:val="0028376D"/>
    <w:rsid w:val="0028434B"/>
    <w:rsid w:val="00291652"/>
    <w:rsid w:val="002B457A"/>
    <w:rsid w:val="002B584E"/>
    <w:rsid w:val="002D2FC4"/>
    <w:rsid w:val="002D396E"/>
    <w:rsid w:val="002E07DF"/>
    <w:rsid w:val="002E10E3"/>
    <w:rsid w:val="002F416F"/>
    <w:rsid w:val="002F5D1E"/>
    <w:rsid w:val="002F6E0D"/>
    <w:rsid w:val="00301257"/>
    <w:rsid w:val="00312DE8"/>
    <w:rsid w:val="003176A5"/>
    <w:rsid w:val="003253C8"/>
    <w:rsid w:val="0032651C"/>
    <w:rsid w:val="0032794B"/>
    <w:rsid w:val="00336DC5"/>
    <w:rsid w:val="00342A89"/>
    <w:rsid w:val="00371A75"/>
    <w:rsid w:val="00374C3E"/>
    <w:rsid w:val="0037566B"/>
    <w:rsid w:val="00377EBC"/>
    <w:rsid w:val="00384590"/>
    <w:rsid w:val="003875BF"/>
    <w:rsid w:val="003B0236"/>
    <w:rsid w:val="003B40EE"/>
    <w:rsid w:val="003C13D0"/>
    <w:rsid w:val="003C4DFF"/>
    <w:rsid w:val="003C6067"/>
    <w:rsid w:val="003D0E29"/>
    <w:rsid w:val="003D1A6D"/>
    <w:rsid w:val="003D1EB3"/>
    <w:rsid w:val="003D21E2"/>
    <w:rsid w:val="003D45EA"/>
    <w:rsid w:val="003D7F12"/>
    <w:rsid w:val="003E6707"/>
    <w:rsid w:val="003E7E6A"/>
    <w:rsid w:val="003F4D11"/>
    <w:rsid w:val="003F6CCE"/>
    <w:rsid w:val="003F7771"/>
    <w:rsid w:val="00413254"/>
    <w:rsid w:val="004150BB"/>
    <w:rsid w:val="004346AA"/>
    <w:rsid w:val="00441179"/>
    <w:rsid w:val="00441B2A"/>
    <w:rsid w:val="00441FC8"/>
    <w:rsid w:val="004516DE"/>
    <w:rsid w:val="00451B5E"/>
    <w:rsid w:val="00452929"/>
    <w:rsid w:val="004576A4"/>
    <w:rsid w:val="00457D86"/>
    <w:rsid w:val="00465B99"/>
    <w:rsid w:val="00480797"/>
    <w:rsid w:val="004862F8"/>
    <w:rsid w:val="00494CCA"/>
    <w:rsid w:val="004977BA"/>
    <w:rsid w:val="004A4099"/>
    <w:rsid w:val="004C11A9"/>
    <w:rsid w:val="004C20B6"/>
    <w:rsid w:val="004C7306"/>
    <w:rsid w:val="004D03D4"/>
    <w:rsid w:val="004E0902"/>
    <w:rsid w:val="004E24A6"/>
    <w:rsid w:val="004E2A74"/>
    <w:rsid w:val="004F0988"/>
    <w:rsid w:val="00515283"/>
    <w:rsid w:val="005231DF"/>
    <w:rsid w:val="005361E0"/>
    <w:rsid w:val="00537CE2"/>
    <w:rsid w:val="00542C0F"/>
    <w:rsid w:val="00563491"/>
    <w:rsid w:val="0056481D"/>
    <w:rsid w:val="005924D1"/>
    <w:rsid w:val="0059541C"/>
    <w:rsid w:val="005956BF"/>
    <w:rsid w:val="005C57D3"/>
    <w:rsid w:val="005D00C4"/>
    <w:rsid w:val="005D15E8"/>
    <w:rsid w:val="005D40DB"/>
    <w:rsid w:val="005E0636"/>
    <w:rsid w:val="005E0880"/>
    <w:rsid w:val="005E0D3E"/>
    <w:rsid w:val="005F2731"/>
    <w:rsid w:val="005F6CD6"/>
    <w:rsid w:val="005F7E08"/>
    <w:rsid w:val="00603017"/>
    <w:rsid w:val="006078C1"/>
    <w:rsid w:val="006254E7"/>
    <w:rsid w:val="00636B19"/>
    <w:rsid w:val="0064085A"/>
    <w:rsid w:val="00641E7E"/>
    <w:rsid w:val="00647AB0"/>
    <w:rsid w:val="00647AF0"/>
    <w:rsid w:val="00660B78"/>
    <w:rsid w:val="00673666"/>
    <w:rsid w:val="00685665"/>
    <w:rsid w:val="00686C6B"/>
    <w:rsid w:val="006878EE"/>
    <w:rsid w:val="00690423"/>
    <w:rsid w:val="006A79DC"/>
    <w:rsid w:val="006D52A9"/>
    <w:rsid w:val="006D53A7"/>
    <w:rsid w:val="006D654B"/>
    <w:rsid w:val="006D6708"/>
    <w:rsid w:val="006D76BF"/>
    <w:rsid w:val="006F5403"/>
    <w:rsid w:val="006F747F"/>
    <w:rsid w:val="00730F5B"/>
    <w:rsid w:val="00743A3B"/>
    <w:rsid w:val="0074650B"/>
    <w:rsid w:val="00760AA7"/>
    <w:rsid w:val="00761EF7"/>
    <w:rsid w:val="0077211F"/>
    <w:rsid w:val="00775604"/>
    <w:rsid w:val="00775824"/>
    <w:rsid w:val="00794D93"/>
    <w:rsid w:val="007A0B3B"/>
    <w:rsid w:val="007A0EE1"/>
    <w:rsid w:val="007D194A"/>
    <w:rsid w:val="007D3EE0"/>
    <w:rsid w:val="007D5F28"/>
    <w:rsid w:val="007D780C"/>
    <w:rsid w:val="007F2860"/>
    <w:rsid w:val="007F3EA3"/>
    <w:rsid w:val="007F605E"/>
    <w:rsid w:val="00802BE8"/>
    <w:rsid w:val="008060BE"/>
    <w:rsid w:val="00806B2F"/>
    <w:rsid w:val="00810485"/>
    <w:rsid w:val="008207E6"/>
    <w:rsid w:val="00821B6C"/>
    <w:rsid w:val="0082245A"/>
    <w:rsid w:val="00837843"/>
    <w:rsid w:val="008415C5"/>
    <w:rsid w:val="008436CD"/>
    <w:rsid w:val="0085285A"/>
    <w:rsid w:val="00853EAF"/>
    <w:rsid w:val="008601B2"/>
    <w:rsid w:val="00864A39"/>
    <w:rsid w:val="008650FE"/>
    <w:rsid w:val="00870289"/>
    <w:rsid w:val="0088587C"/>
    <w:rsid w:val="0088617C"/>
    <w:rsid w:val="008870BF"/>
    <w:rsid w:val="008961BC"/>
    <w:rsid w:val="008A01B8"/>
    <w:rsid w:val="008A040F"/>
    <w:rsid w:val="008A5063"/>
    <w:rsid w:val="008B7A3C"/>
    <w:rsid w:val="008B7C0B"/>
    <w:rsid w:val="008D2AB4"/>
    <w:rsid w:val="008E160F"/>
    <w:rsid w:val="008F2CEF"/>
    <w:rsid w:val="008F5959"/>
    <w:rsid w:val="008F6179"/>
    <w:rsid w:val="0090496F"/>
    <w:rsid w:val="00904FEB"/>
    <w:rsid w:val="00916DCF"/>
    <w:rsid w:val="0091781D"/>
    <w:rsid w:val="0092640E"/>
    <w:rsid w:val="00940A1A"/>
    <w:rsid w:val="0095082C"/>
    <w:rsid w:val="0096202D"/>
    <w:rsid w:val="00971172"/>
    <w:rsid w:val="009757CC"/>
    <w:rsid w:val="00976393"/>
    <w:rsid w:val="00983437"/>
    <w:rsid w:val="00984A46"/>
    <w:rsid w:val="00997F06"/>
    <w:rsid w:val="009A26B4"/>
    <w:rsid w:val="009A5A45"/>
    <w:rsid w:val="009B28AA"/>
    <w:rsid w:val="009C181F"/>
    <w:rsid w:val="009D14C2"/>
    <w:rsid w:val="009D7676"/>
    <w:rsid w:val="009F2B2A"/>
    <w:rsid w:val="00A01AF2"/>
    <w:rsid w:val="00A07841"/>
    <w:rsid w:val="00A11DB8"/>
    <w:rsid w:val="00A127DF"/>
    <w:rsid w:val="00A2067F"/>
    <w:rsid w:val="00A24482"/>
    <w:rsid w:val="00A33F91"/>
    <w:rsid w:val="00A55858"/>
    <w:rsid w:val="00A63258"/>
    <w:rsid w:val="00A73E7E"/>
    <w:rsid w:val="00A771BB"/>
    <w:rsid w:val="00A80009"/>
    <w:rsid w:val="00A816A0"/>
    <w:rsid w:val="00A9181C"/>
    <w:rsid w:val="00A97764"/>
    <w:rsid w:val="00AA1BDC"/>
    <w:rsid w:val="00AA6485"/>
    <w:rsid w:val="00AB2C31"/>
    <w:rsid w:val="00AB5968"/>
    <w:rsid w:val="00AC385A"/>
    <w:rsid w:val="00AC46B9"/>
    <w:rsid w:val="00AD3AE1"/>
    <w:rsid w:val="00AE18E2"/>
    <w:rsid w:val="00B013EA"/>
    <w:rsid w:val="00B074FE"/>
    <w:rsid w:val="00B123C1"/>
    <w:rsid w:val="00B24A6F"/>
    <w:rsid w:val="00B26DD2"/>
    <w:rsid w:val="00B337CD"/>
    <w:rsid w:val="00B43EC2"/>
    <w:rsid w:val="00B44485"/>
    <w:rsid w:val="00B472AC"/>
    <w:rsid w:val="00B51E94"/>
    <w:rsid w:val="00B53BCB"/>
    <w:rsid w:val="00B53E08"/>
    <w:rsid w:val="00B54863"/>
    <w:rsid w:val="00B5548A"/>
    <w:rsid w:val="00B57A7E"/>
    <w:rsid w:val="00B67A12"/>
    <w:rsid w:val="00B76BCC"/>
    <w:rsid w:val="00B772B4"/>
    <w:rsid w:val="00B83C7F"/>
    <w:rsid w:val="00B91140"/>
    <w:rsid w:val="00B978BA"/>
    <w:rsid w:val="00BA2178"/>
    <w:rsid w:val="00BA7067"/>
    <w:rsid w:val="00BC35F1"/>
    <w:rsid w:val="00BD1497"/>
    <w:rsid w:val="00BD4CB2"/>
    <w:rsid w:val="00BD5E20"/>
    <w:rsid w:val="00BE5B21"/>
    <w:rsid w:val="00BF2E84"/>
    <w:rsid w:val="00C04AD4"/>
    <w:rsid w:val="00C36363"/>
    <w:rsid w:val="00C40B65"/>
    <w:rsid w:val="00C477D1"/>
    <w:rsid w:val="00C56911"/>
    <w:rsid w:val="00C637BF"/>
    <w:rsid w:val="00C6552B"/>
    <w:rsid w:val="00C83B9C"/>
    <w:rsid w:val="00C9196A"/>
    <w:rsid w:val="00CA0437"/>
    <w:rsid w:val="00CA0DA3"/>
    <w:rsid w:val="00CA0E7D"/>
    <w:rsid w:val="00CA4DED"/>
    <w:rsid w:val="00CB0452"/>
    <w:rsid w:val="00CB1C8C"/>
    <w:rsid w:val="00CB2494"/>
    <w:rsid w:val="00CB327F"/>
    <w:rsid w:val="00CB4CFD"/>
    <w:rsid w:val="00CB6707"/>
    <w:rsid w:val="00CC778A"/>
    <w:rsid w:val="00CD4389"/>
    <w:rsid w:val="00CE0577"/>
    <w:rsid w:val="00CE1214"/>
    <w:rsid w:val="00CE4113"/>
    <w:rsid w:val="00CE505C"/>
    <w:rsid w:val="00CE70CF"/>
    <w:rsid w:val="00CF4553"/>
    <w:rsid w:val="00CF5BA9"/>
    <w:rsid w:val="00D004AD"/>
    <w:rsid w:val="00D0151D"/>
    <w:rsid w:val="00D074A3"/>
    <w:rsid w:val="00D20085"/>
    <w:rsid w:val="00D21CAD"/>
    <w:rsid w:val="00D25225"/>
    <w:rsid w:val="00D32D31"/>
    <w:rsid w:val="00D33428"/>
    <w:rsid w:val="00D33D61"/>
    <w:rsid w:val="00D33F8C"/>
    <w:rsid w:val="00D34089"/>
    <w:rsid w:val="00D436E6"/>
    <w:rsid w:val="00D507E9"/>
    <w:rsid w:val="00D56470"/>
    <w:rsid w:val="00D57A46"/>
    <w:rsid w:val="00D76343"/>
    <w:rsid w:val="00D77C70"/>
    <w:rsid w:val="00D803E2"/>
    <w:rsid w:val="00D94DD3"/>
    <w:rsid w:val="00D96342"/>
    <w:rsid w:val="00DB07FE"/>
    <w:rsid w:val="00DB4F08"/>
    <w:rsid w:val="00DB5522"/>
    <w:rsid w:val="00DB5AD4"/>
    <w:rsid w:val="00DC06DF"/>
    <w:rsid w:val="00DC0C49"/>
    <w:rsid w:val="00DC1B5E"/>
    <w:rsid w:val="00DC52FC"/>
    <w:rsid w:val="00DC5D1C"/>
    <w:rsid w:val="00DD0100"/>
    <w:rsid w:val="00DD13D9"/>
    <w:rsid w:val="00DD2D0E"/>
    <w:rsid w:val="00DD3F5D"/>
    <w:rsid w:val="00DD687F"/>
    <w:rsid w:val="00DD78B7"/>
    <w:rsid w:val="00DE1B7F"/>
    <w:rsid w:val="00DE69F3"/>
    <w:rsid w:val="00E073E8"/>
    <w:rsid w:val="00E075CE"/>
    <w:rsid w:val="00E239DA"/>
    <w:rsid w:val="00E3286F"/>
    <w:rsid w:val="00E46917"/>
    <w:rsid w:val="00E556D6"/>
    <w:rsid w:val="00E639A3"/>
    <w:rsid w:val="00E67A56"/>
    <w:rsid w:val="00E724CA"/>
    <w:rsid w:val="00E72F0D"/>
    <w:rsid w:val="00E820E4"/>
    <w:rsid w:val="00E86BDC"/>
    <w:rsid w:val="00EA1721"/>
    <w:rsid w:val="00EB7286"/>
    <w:rsid w:val="00EC00AA"/>
    <w:rsid w:val="00EC433D"/>
    <w:rsid w:val="00ED6C88"/>
    <w:rsid w:val="00EE13BB"/>
    <w:rsid w:val="00EE141E"/>
    <w:rsid w:val="00EF0C5E"/>
    <w:rsid w:val="00EF212B"/>
    <w:rsid w:val="00F011C1"/>
    <w:rsid w:val="00F0689F"/>
    <w:rsid w:val="00F0733E"/>
    <w:rsid w:val="00F232B5"/>
    <w:rsid w:val="00F33B10"/>
    <w:rsid w:val="00F47801"/>
    <w:rsid w:val="00F70909"/>
    <w:rsid w:val="00F917FD"/>
    <w:rsid w:val="00FA0F19"/>
    <w:rsid w:val="00FA1FD4"/>
    <w:rsid w:val="00FB2B2A"/>
    <w:rsid w:val="00FB4B34"/>
    <w:rsid w:val="00FB790D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1F"/>
  </w:style>
  <w:style w:type="paragraph" w:styleId="1">
    <w:name w:val="heading 1"/>
    <w:basedOn w:val="a"/>
    <w:link w:val="10"/>
    <w:uiPriority w:val="9"/>
    <w:qFormat/>
    <w:rsid w:val="00864A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771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7771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9114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42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2A89"/>
  </w:style>
  <w:style w:type="paragraph" w:styleId="aa">
    <w:name w:val="footer"/>
    <w:basedOn w:val="a"/>
    <w:link w:val="ab"/>
    <w:uiPriority w:val="99"/>
    <w:unhideWhenUsed/>
    <w:rsid w:val="00342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2A89"/>
  </w:style>
  <w:style w:type="character" w:customStyle="1" w:styleId="a7">
    <w:name w:val="Абзац списка Знак"/>
    <w:link w:val="a6"/>
    <w:uiPriority w:val="34"/>
    <w:rsid w:val="00FA0F19"/>
    <w:rPr>
      <w:rFonts w:cs="Times New Roma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F2F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rsid w:val="00282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282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Колонтитул_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"/>
    <w:rsid w:val="00BD14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urierNew7pt">
    <w:name w:val="Колонтитул + Courier New;7 pt"/>
    <w:rsid w:val="00BD149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e">
    <w:name w:val="Колонтитул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rsid w:val="00B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rsid w:val="00B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rsid w:val="00B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rsid w:val="0032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5pt150">
    <w:name w:val="Основной текст (12) + 15 pt;Не полужирный;Масштаб 150%"/>
    <w:rsid w:val="00325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ru-RU" w:eastAsia="ru-RU" w:bidi="ru-RU"/>
    </w:rPr>
  </w:style>
  <w:style w:type="character" w:styleId="af">
    <w:name w:val="Hyperlink"/>
    <w:uiPriority w:val="99"/>
    <w:rsid w:val="00AA1BDC"/>
    <w:rPr>
      <w:color w:val="0000FF"/>
      <w:u w:val="single"/>
    </w:rPr>
  </w:style>
  <w:style w:type="paragraph" w:styleId="af0">
    <w:name w:val="Title"/>
    <w:basedOn w:val="a"/>
    <w:link w:val="af1"/>
    <w:qFormat/>
    <w:rsid w:val="00D21CAD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D21CA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04AD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0151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64A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DA0F-6ECF-4AE8-BB3D-4515407B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Пользователь Windows</cp:lastModifiedBy>
  <cp:revision>61</cp:revision>
  <cp:lastPrinted>2022-03-21T08:24:00Z</cp:lastPrinted>
  <dcterms:created xsi:type="dcterms:W3CDTF">2021-03-17T08:13:00Z</dcterms:created>
  <dcterms:modified xsi:type="dcterms:W3CDTF">2022-03-21T08:25:00Z</dcterms:modified>
</cp:coreProperties>
</file>