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AC6" w:rsidRDefault="00C26AC6" w:rsidP="00C26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C26AC6" w:rsidRPr="00251316" w:rsidRDefault="00C26AC6" w:rsidP="00C26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 66»</w:t>
      </w:r>
    </w:p>
    <w:p w:rsidR="00C26AC6" w:rsidRPr="0061613E" w:rsidRDefault="00C26AC6" w:rsidP="00C26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AC6" w:rsidRPr="0061613E" w:rsidRDefault="00C26AC6" w:rsidP="00C26AC6">
      <w:pPr>
        <w:jc w:val="center"/>
        <w:rPr>
          <w:rFonts w:ascii="Times New Roman" w:hAnsi="Times New Roman"/>
          <w:b/>
          <w:sz w:val="28"/>
          <w:szCs w:val="28"/>
        </w:rPr>
      </w:pPr>
      <w:r w:rsidRPr="0061613E">
        <w:rPr>
          <w:rFonts w:ascii="Times New Roman" w:hAnsi="Times New Roman"/>
          <w:b/>
          <w:sz w:val="28"/>
          <w:szCs w:val="28"/>
        </w:rPr>
        <w:t>ПРИКАЗ</w:t>
      </w:r>
    </w:p>
    <w:p w:rsidR="00C26AC6" w:rsidRPr="0061613E" w:rsidRDefault="00C26AC6" w:rsidP="00C26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AC6" w:rsidRPr="00C26AC6" w:rsidRDefault="00C26AC6" w:rsidP="00C26AC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17B48">
        <w:rPr>
          <w:rFonts w:ascii="Times New Roman" w:hAnsi="Times New Roman"/>
          <w:sz w:val="26"/>
          <w:szCs w:val="26"/>
        </w:rPr>
        <w:t>7</w:t>
      </w:r>
      <w:r w:rsidRPr="00C26AC6">
        <w:rPr>
          <w:rFonts w:ascii="Times New Roman" w:hAnsi="Times New Roman"/>
          <w:sz w:val="26"/>
          <w:szCs w:val="26"/>
        </w:rPr>
        <w:t>.0</w:t>
      </w:r>
      <w:r w:rsidR="00317B48">
        <w:rPr>
          <w:rFonts w:ascii="Times New Roman" w:hAnsi="Times New Roman"/>
          <w:sz w:val="26"/>
          <w:szCs w:val="26"/>
        </w:rPr>
        <w:t>3</w:t>
      </w:r>
      <w:r w:rsidRPr="00C26AC6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Pr="00C26AC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№ 03-03/</w:t>
      </w:r>
      <w:r w:rsidR="00317B48">
        <w:rPr>
          <w:rFonts w:ascii="Times New Roman" w:hAnsi="Times New Roman"/>
          <w:sz w:val="26"/>
          <w:szCs w:val="26"/>
        </w:rPr>
        <w:t>58/1</w:t>
      </w:r>
    </w:p>
    <w:p w:rsidR="00C26AC6" w:rsidRDefault="00C26AC6" w:rsidP="00C26AC6">
      <w:pPr>
        <w:jc w:val="center"/>
        <w:rPr>
          <w:rFonts w:ascii="Times New Roman" w:hAnsi="Times New Roman"/>
          <w:sz w:val="26"/>
          <w:szCs w:val="26"/>
        </w:rPr>
      </w:pPr>
    </w:p>
    <w:p w:rsidR="0059541C" w:rsidRDefault="00C26AC6" w:rsidP="00B91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13D4C">
        <w:rPr>
          <w:rFonts w:ascii="Times New Roman" w:hAnsi="Times New Roman" w:cs="Times New Roman"/>
          <w:b/>
          <w:sz w:val="24"/>
          <w:szCs w:val="24"/>
        </w:rPr>
        <w:t>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="0059541C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</w:p>
    <w:p w:rsidR="0059541C" w:rsidRDefault="0059541C" w:rsidP="00B91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начального общего,</w:t>
      </w:r>
    </w:p>
    <w:p w:rsidR="00B91140" w:rsidRPr="000A3303" w:rsidRDefault="0059541C" w:rsidP="00B9114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и среднего общего образования </w:t>
      </w:r>
      <w:proofErr w:type="gramStart"/>
      <w:r w:rsidR="00B91140" w:rsidRPr="000A330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91140" w:rsidRPr="000A3303" w:rsidRDefault="00240C09" w:rsidP="00B91140">
      <w:pPr>
        <w:rPr>
          <w:rFonts w:ascii="Times New Roman" w:hAnsi="Times New Roman" w:cs="Times New Roman"/>
          <w:b/>
          <w:sz w:val="24"/>
          <w:szCs w:val="24"/>
        </w:rPr>
      </w:pPr>
      <w:r w:rsidRPr="000A3303">
        <w:rPr>
          <w:rFonts w:ascii="Times New Roman" w:hAnsi="Times New Roman" w:cs="Times New Roman"/>
          <w:b/>
          <w:sz w:val="24"/>
          <w:szCs w:val="24"/>
        </w:rPr>
        <w:t>м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>униципальное общеобразовательное учреждение</w:t>
      </w:r>
    </w:p>
    <w:p w:rsidR="00B91140" w:rsidRPr="000A3303" w:rsidRDefault="00B91140" w:rsidP="00B91140">
      <w:pPr>
        <w:rPr>
          <w:rFonts w:ascii="Times New Roman" w:hAnsi="Times New Roman" w:cs="Times New Roman"/>
          <w:b/>
          <w:sz w:val="24"/>
          <w:szCs w:val="24"/>
        </w:rPr>
      </w:pPr>
      <w:r w:rsidRPr="000A3303">
        <w:rPr>
          <w:rFonts w:ascii="Times New Roman" w:hAnsi="Times New Roman" w:cs="Times New Roman"/>
          <w:b/>
          <w:sz w:val="24"/>
          <w:szCs w:val="24"/>
        </w:rPr>
        <w:t xml:space="preserve">«Средняя школа № </w:t>
      </w:r>
      <w:r w:rsidR="009B28AA">
        <w:rPr>
          <w:rFonts w:ascii="Times New Roman" w:hAnsi="Times New Roman" w:cs="Times New Roman"/>
          <w:b/>
          <w:sz w:val="24"/>
          <w:szCs w:val="24"/>
        </w:rPr>
        <w:t>66</w:t>
      </w:r>
      <w:r w:rsidRPr="000A3303">
        <w:rPr>
          <w:rFonts w:ascii="Times New Roman" w:hAnsi="Times New Roman" w:cs="Times New Roman"/>
          <w:b/>
          <w:sz w:val="24"/>
          <w:szCs w:val="24"/>
        </w:rPr>
        <w:t>»</w:t>
      </w:r>
    </w:p>
    <w:p w:rsidR="00B91140" w:rsidRPr="000A3303" w:rsidRDefault="00B91140" w:rsidP="00B91140">
      <w:pPr>
        <w:rPr>
          <w:rFonts w:ascii="Times New Roman" w:hAnsi="Times New Roman" w:cs="Times New Roman"/>
          <w:b/>
          <w:sz w:val="24"/>
          <w:szCs w:val="24"/>
        </w:rPr>
      </w:pPr>
    </w:p>
    <w:p w:rsidR="006107A3" w:rsidRDefault="00837843" w:rsidP="002D39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</w:t>
      </w:r>
      <w:r w:rsidR="0070721C"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70721C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</w:t>
      </w:r>
      <w:r w:rsidR="00B53E08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B91140" w:rsidRPr="000A3303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C26AC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B53E0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2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273</w:t>
      </w:r>
      <w:r w:rsidR="0032651C" w:rsidRPr="000A33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1140" w:rsidRPr="000A3303"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Росси</w:t>
      </w:r>
      <w:r w:rsidR="009A26B4" w:rsidRPr="000A3303">
        <w:rPr>
          <w:rFonts w:ascii="Times New Roman" w:hAnsi="Times New Roman" w:cs="Times New Roman"/>
          <w:color w:val="000000"/>
          <w:sz w:val="24"/>
          <w:szCs w:val="24"/>
        </w:rPr>
        <w:t>йской Федерации»,</w:t>
      </w:r>
      <w:r w:rsidR="0032651C" w:rsidRPr="000A3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E0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651C" w:rsidRPr="000A3303">
        <w:rPr>
          <w:rFonts w:ascii="Times New Roman" w:hAnsi="Times New Roman" w:cs="Times New Roman"/>
          <w:color w:val="000000"/>
          <w:sz w:val="24"/>
          <w:szCs w:val="24"/>
        </w:rPr>
        <w:t>риказом</w:t>
      </w:r>
      <w:r w:rsidR="00B91140" w:rsidRPr="000A3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21C">
        <w:rPr>
          <w:rFonts w:ascii="Times New Roman" w:hAnsi="Times New Roman" w:cs="Times New Roman"/>
          <w:color w:val="000000"/>
          <w:sz w:val="24"/>
          <w:szCs w:val="24"/>
        </w:rPr>
        <w:t>департамента образования мери города Ярославля от 14.03.2023 № 01-05/218 «Об утверждении Порядка предоставления услуги «Прием заявлений  о зачислении в государственные и муниципальные образовательные организации Ярославской области, реализующие программы общего образования» муниципальными общеобразовательными организациями города Ярославля»</w:t>
      </w:r>
    </w:p>
    <w:p w:rsidR="00B91140" w:rsidRPr="00BC74EB" w:rsidRDefault="00B91140" w:rsidP="002D39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4EB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B91140" w:rsidRDefault="00B91140" w:rsidP="001D1358">
      <w:pPr>
        <w:pStyle w:val="a6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541C">
        <w:rPr>
          <w:rFonts w:ascii="Times New Roman" w:hAnsi="Times New Roman"/>
          <w:sz w:val="24"/>
          <w:szCs w:val="24"/>
        </w:rPr>
        <w:t>Утвердить при</w:t>
      </w:r>
      <w:r w:rsidR="0059541C">
        <w:rPr>
          <w:rFonts w:ascii="Times New Roman" w:hAnsi="Times New Roman"/>
          <w:sz w:val="24"/>
          <w:szCs w:val="24"/>
        </w:rPr>
        <w:t xml:space="preserve">лагаемые </w:t>
      </w:r>
      <w:r w:rsidR="00813D4C">
        <w:rPr>
          <w:rFonts w:ascii="Times New Roman" w:hAnsi="Times New Roman"/>
          <w:sz w:val="24"/>
          <w:szCs w:val="24"/>
        </w:rPr>
        <w:t>изменения, которые вносятся в Порядок</w:t>
      </w:r>
      <w:r w:rsidR="0059541C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="0059541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59541C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C40B65">
        <w:rPr>
          <w:rFonts w:ascii="Times New Roman" w:hAnsi="Times New Roman"/>
          <w:sz w:val="24"/>
          <w:szCs w:val="24"/>
        </w:rPr>
        <w:t xml:space="preserve">м </w:t>
      </w:r>
      <w:r w:rsidR="0059541C">
        <w:rPr>
          <w:rFonts w:ascii="Times New Roman" w:hAnsi="Times New Roman"/>
          <w:sz w:val="24"/>
          <w:szCs w:val="24"/>
        </w:rPr>
        <w:t xml:space="preserve">в </w:t>
      </w:r>
      <w:r w:rsidRPr="0059541C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школа № </w:t>
      </w:r>
      <w:r w:rsidR="005F7E08">
        <w:rPr>
          <w:rFonts w:ascii="Times New Roman" w:hAnsi="Times New Roman"/>
          <w:sz w:val="24"/>
          <w:szCs w:val="24"/>
        </w:rPr>
        <w:t>66</w:t>
      </w:r>
      <w:r w:rsidRPr="0059541C">
        <w:rPr>
          <w:rFonts w:ascii="Times New Roman" w:hAnsi="Times New Roman"/>
          <w:sz w:val="24"/>
          <w:szCs w:val="24"/>
        </w:rPr>
        <w:t>».</w:t>
      </w:r>
    </w:p>
    <w:p w:rsidR="0070721C" w:rsidRPr="0070721C" w:rsidRDefault="00B53E08" w:rsidP="0070721C">
      <w:pPr>
        <w:pStyle w:val="a6"/>
        <w:numPr>
          <w:ilvl w:val="0"/>
          <w:numId w:val="22"/>
        </w:numPr>
        <w:ind w:left="284" w:hanging="284"/>
        <w:rPr>
          <w:rFonts w:ascii="Times New Roman" w:hAnsi="Times New Roman"/>
          <w:sz w:val="24"/>
          <w:szCs w:val="24"/>
        </w:rPr>
      </w:pPr>
      <w:r w:rsidRPr="0070721C">
        <w:rPr>
          <w:rFonts w:ascii="Times New Roman" w:hAnsi="Times New Roman"/>
          <w:sz w:val="24"/>
          <w:szCs w:val="24"/>
        </w:rPr>
        <w:t xml:space="preserve">Считать утратившим силу приказ от </w:t>
      </w:r>
      <w:r w:rsidR="005F7E08" w:rsidRPr="0070721C">
        <w:rPr>
          <w:rFonts w:ascii="Times New Roman" w:hAnsi="Times New Roman"/>
          <w:sz w:val="24"/>
          <w:szCs w:val="24"/>
        </w:rPr>
        <w:t>1</w:t>
      </w:r>
      <w:r w:rsidR="0070721C" w:rsidRPr="0070721C">
        <w:rPr>
          <w:rFonts w:ascii="Times New Roman" w:hAnsi="Times New Roman"/>
          <w:sz w:val="24"/>
          <w:szCs w:val="24"/>
        </w:rPr>
        <w:t>0</w:t>
      </w:r>
      <w:r w:rsidRPr="0070721C">
        <w:rPr>
          <w:rFonts w:ascii="Times New Roman" w:hAnsi="Times New Roman"/>
          <w:sz w:val="24"/>
          <w:szCs w:val="24"/>
        </w:rPr>
        <w:t>.0</w:t>
      </w:r>
      <w:r w:rsidR="0070721C" w:rsidRPr="0070721C">
        <w:rPr>
          <w:rFonts w:ascii="Times New Roman" w:hAnsi="Times New Roman"/>
          <w:sz w:val="24"/>
          <w:szCs w:val="24"/>
        </w:rPr>
        <w:t>2</w:t>
      </w:r>
      <w:r w:rsidRPr="0070721C">
        <w:rPr>
          <w:rFonts w:ascii="Times New Roman" w:hAnsi="Times New Roman"/>
          <w:sz w:val="24"/>
          <w:szCs w:val="24"/>
        </w:rPr>
        <w:t>.202</w:t>
      </w:r>
      <w:r w:rsidR="0070721C" w:rsidRPr="0070721C">
        <w:rPr>
          <w:rFonts w:ascii="Times New Roman" w:hAnsi="Times New Roman"/>
          <w:sz w:val="24"/>
          <w:szCs w:val="24"/>
        </w:rPr>
        <w:t>3</w:t>
      </w:r>
      <w:r w:rsidRPr="0070721C">
        <w:rPr>
          <w:rFonts w:ascii="Times New Roman" w:hAnsi="Times New Roman"/>
          <w:sz w:val="24"/>
          <w:szCs w:val="24"/>
        </w:rPr>
        <w:t xml:space="preserve"> № 0</w:t>
      </w:r>
      <w:r w:rsidR="005F7E08" w:rsidRPr="0070721C">
        <w:rPr>
          <w:rFonts w:ascii="Times New Roman" w:hAnsi="Times New Roman"/>
          <w:sz w:val="24"/>
          <w:szCs w:val="24"/>
        </w:rPr>
        <w:t>3</w:t>
      </w:r>
      <w:r w:rsidRPr="0070721C">
        <w:rPr>
          <w:rFonts w:ascii="Times New Roman" w:hAnsi="Times New Roman"/>
          <w:sz w:val="24"/>
          <w:szCs w:val="24"/>
        </w:rPr>
        <w:t>-0</w:t>
      </w:r>
      <w:r w:rsidR="005F7E08" w:rsidRPr="0070721C">
        <w:rPr>
          <w:rFonts w:ascii="Times New Roman" w:hAnsi="Times New Roman"/>
          <w:sz w:val="24"/>
          <w:szCs w:val="24"/>
        </w:rPr>
        <w:t>3</w:t>
      </w:r>
      <w:r w:rsidRPr="0070721C">
        <w:rPr>
          <w:rFonts w:ascii="Times New Roman" w:hAnsi="Times New Roman"/>
          <w:sz w:val="24"/>
          <w:szCs w:val="24"/>
        </w:rPr>
        <w:t>/</w:t>
      </w:r>
      <w:r w:rsidR="0070721C" w:rsidRPr="0070721C">
        <w:rPr>
          <w:rFonts w:ascii="Times New Roman" w:hAnsi="Times New Roman"/>
          <w:sz w:val="24"/>
          <w:szCs w:val="24"/>
        </w:rPr>
        <w:t>29</w:t>
      </w:r>
      <w:r w:rsidRPr="0070721C">
        <w:rPr>
          <w:rFonts w:ascii="Times New Roman" w:hAnsi="Times New Roman"/>
          <w:sz w:val="24"/>
          <w:szCs w:val="24"/>
        </w:rPr>
        <w:t xml:space="preserve"> «</w:t>
      </w:r>
      <w:r w:rsidR="0070721C" w:rsidRPr="0070721C">
        <w:rPr>
          <w:rFonts w:ascii="Times New Roman" w:hAnsi="Times New Roman"/>
          <w:sz w:val="24"/>
          <w:szCs w:val="24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«Средняя школа № 66»</w:t>
      </w:r>
    </w:p>
    <w:p w:rsidR="00C9196A" w:rsidRDefault="00813D4C" w:rsidP="001D1358">
      <w:pPr>
        <w:pStyle w:val="a6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Живых М.Б.</w:t>
      </w:r>
      <w:r w:rsidR="00255BA9">
        <w:rPr>
          <w:rFonts w:ascii="Times New Roman" w:hAnsi="Times New Roman"/>
          <w:sz w:val="24"/>
          <w:szCs w:val="24"/>
        </w:rPr>
        <w:t>,</w:t>
      </w:r>
      <w:r w:rsidR="00717932">
        <w:rPr>
          <w:rFonts w:ascii="Times New Roman" w:hAnsi="Times New Roman"/>
          <w:sz w:val="24"/>
          <w:szCs w:val="24"/>
        </w:rPr>
        <w:t xml:space="preserve"> заместителю директора по УВР</w:t>
      </w:r>
      <w:r w:rsidR="00255BA9">
        <w:rPr>
          <w:rFonts w:ascii="Times New Roman" w:hAnsi="Times New Roman"/>
          <w:sz w:val="24"/>
          <w:szCs w:val="24"/>
        </w:rPr>
        <w:t xml:space="preserve"> </w:t>
      </w:r>
      <w:r w:rsidR="00C9196A">
        <w:rPr>
          <w:rFonts w:ascii="Times New Roman" w:hAnsi="Times New Roman"/>
          <w:sz w:val="24"/>
          <w:szCs w:val="24"/>
        </w:rPr>
        <w:t xml:space="preserve">разместить </w:t>
      </w:r>
      <w:r w:rsidR="00C9196A" w:rsidRPr="000A3303">
        <w:rPr>
          <w:rFonts w:ascii="Times New Roman" w:hAnsi="Times New Roman"/>
          <w:sz w:val="24"/>
          <w:szCs w:val="24"/>
        </w:rPr>
        <w:t>настоящий приказ на</w:t>
      </w:r>
      <w:r w:rsidR="00C9196A">
        <w:rPr>
          <w:rFonts w:ascii="Times New Roman" w:hAnsi="Times New Roman"/>
          <w:sz w:val="24"/>
          <w:szCs w:val="24"/>
        </w:rPr>
        <w:t xml:space="preserve"> информационном стенде школы на 1</w:t>
      </w:r>
      <w:r w:rsidR="00255BA9">
        <w:rPr>
          <w:rFonts w:ascii="Times New Roman" w:hAnsi="Times New Roman"/>
          <w:sz w:val="24"/>
          <w:szCs w:val="24"/>
        </w:rPr>
        <w:t xml:space="preserve">-м </w:t>
      </w:r>
      <w:r w:rsidR="00C9196A">
        <w:rPr>
          <w:rFonts w:ascii="Times New Roman" w:hAnsi="Times New Roman"/>
          <w:sz w:val="24"/>
          <w:szCs w:val="24"/>
        </w:rPr>
        <w:t>этаже.</w:t>
      </w:r>
    </w:p>
    <w:p w:rsidR="00717932" w:rsidRPr="00717932" w:rsidRDefault="00717932" w:rsidP="001D1358">
      <w:pPr>
        <w:pStyle w:val="a6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932">
        <w:rPr>
          <w:rFonts w:ascii="Times New Roman" w:hAnsi="Times New Roman"/>
          <w:sz w:val="24"/>
          <w:szCs w:val="24"/>
        </w:rPr>
        <w:t>Шаховой А.А., секретарю школы, разместить настоящий приказ на официальном сайте школы в течение трех рабочих дней со дня подписания.</w:t>
      </w:r>
    </w:p>
    <w:p w:rsidR="00B91140" w:rsidRPr="000A3303" w:rsidRDefault="00B91140" w:rsidP="001D1358">
      <w:pPr>
        <w:pStyle w:val="a6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B91140" w:rsidRPr="000A3303" w:rsidRDefault="00B91140" w:rsidP="00B911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3E" w:rsidRDefault="00717932" w:rsidP="0032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91140" w:rsidRPr="000A3303" w:rsidRDefault="00717932" w:rsidP="00B778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40" w:rsidRPr="000A330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</w:t>
      </w:r>
      <w:r w:rsidR="00B53E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6C6B">
        <w:rPr>
          <w:rFonts w:ascii="Times New Roman" w:hAnsi="Times New Roman" w:cs="Times New Roman"/>
          <w:sz w:val="24"/>
          <w:szCs w:val="24"/>
        </w:rPr>
        <w:t>В</w:t>
      </w:r>
      <w:r w:rsidR="00B91140" w:rsidRPr="000A3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1140" w:rsidRPr="000A33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Мусатов</w:t>
      </w:r>
    </w:p>
    <w:p w:rsidR="00B91140" w:rsidRPr="000A3303" w:rsidRDefault="00B91140" w:rsidP="00B91140">
      <w:pPr>
        <w:rPr>
          <w:rFonts w:ascii="Times New Roman" w:hAnsi="Times New Roman" w:cs="Times New Roman"/>
          <w:sz w:val="24"/>
          <w:szCs w:val="24"/>
        </w:rPr>
      </w:pPr>
    </w:p>
    <w:p w:rsidR="00B91140" w:rsidRPr="000A3303" w:rsidRDefault="00B91140" w:rsidP="00B91140">
      <w:pPr>
        <w:rPr>
          <w:rFonts w:ascii="Times New Roman" w:hAnsi="Times New Roman" w:cs="Times New Roman"/>
          <w:sz w:val="24"/>
          <w:szCs w:val="24"/>
        </w:rPr>
      </w:pPr>
    </w:p>
    <w:p w:rsidR="00717932" w:rsidRDefault="00B91140" w:rsidP="00B91140">
      <w:pPr>
        <w:rPr>
          <w:rFonts w:ascii="Times New Roman" w:hAnsi="Times New Roman" w:cs="Times New Roman"/>
          <w:sz w:val="24"/>
          <w:szCs w:val="24"/>
        </w:rPr>
      </w:pPr>
      <w:r w:rsidRPr="000A33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7932" w:rsidRDefault="00717932" w:rsidP="00B91140">
      <w:pPr>
        <w:rPr>
          <w:rFonts w:ascii="Times New Roman" w:hAnsi="Times New Roman" w:cs="Times New Roman"/>
          <w:sz w:val="24"/>
          <w:szCs w:val="24"/>
        </w:rPr>
      </w:pPr>
    </w:p>
    <w:p w:rsidR="00B7783E" w:rsidRDefault="00B7783E" w:rsidP="00B91140">
      <w:pPr>
        <w:rPr>
          <w:rFonts w:ascii="Times New Roman" w:hAnsi="Times New Roman" w:cs="Times New Roman"/>
          <w:sz w:val="24"/>
          <w:szCs w:val="24"/>
        </w:rPr>
      </w:pPr>
    </w:p>
    <w:p w:rsidR="00B91140" w:rsidRDefault="00B91140" w:rsidP="00B91140">
      <w:pPr>
        <w:rPr>
          <w:rFonts w:ascii="Times New Roman" w:hAnsi="Times New Roman" w:cs="Times New Roman"/>
          <w:sz w:val="24"/>
          <w:szCs w:val="24"/>
        </w:rPr>
      </w:pPr>
      <w:r w:rsidRPr="000A330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A330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A3303">
        <w:rPr>
          <w:rFonts w:ascii="Times New Roman" w:hAnsi="Times New Roman" w:cs="Times New Roman"/>
          <w:sz w:val="24"/>
          <w:szCs w:val="24"/>
        </w:rPr>
        <w:t>:</w:t>
      </w:r>
    </w:p>
    <w:p w:rsidR="00717932" w:rsidRDefault="00717932" w:rsidP="00B9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Живых М.Б.</w:t>
      </w:r>
    </w:p>
    <w:p w:rsidR="00717932" w:rsidRDefault="00717932" w:rsidP="00B9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Шахова А.А.</w:t>
      </w:r>
    </w:p>
    <w:p w:rsidR="00717932" w:rsidRPr="000A3303" w:rsidRDefault="00717932" w:rsidP="00B91140">
      <w:pPr>
        <w:rPr>
          <w:rFonts w:ascii="Times New Roman" w:hAnsi="Times New Roman" w:cs="Times New Roman"/>
          <w:sz w:val="24"/>
          <w:szCs w:val="24"/>
        </w:rPr>
      </w:pPr>
    </w:p>
    <w:p w:rsidR="0032651C" w:rsidRPr="000A3303" w:rsidRDefault="0032651C" w:rsidP="00342A89">
      <w:pPr>
        <w:spacing w:line="0" w:lineRule="atLeast"/>
        <w:ind w:left="7180" w:hanging="74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668" w:rsidRDefault="00E02668" w:rsidP="00342A89">
      <w:pPr>
        <w:spacing w:line="0" w:lineRule="atLeast"/>
        <w:ind w:left="7180" w:hanging="74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02668" w:rsidSect="00707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38"/>
      <w:pgMar w:top="832" w:right="846" w:bottom="551" w:left="15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D9" w:rsidRDefault="00A71FD9" w:rsidP="00342A89">
      <w:r>
        <w:separator/>
      </w:r>
    </w:p>
  </w:endnote>
  <w:endnote w:type="continuationSeparator" w:id="0">
    <w:p w:rsidR="00A71FD9" w:rsidRDefault="00A71FD9" w:rsidP="0034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3B" w:rsidRDefault="00A53FF4">
    <w:pPr>
      <w:rPr>
        <w:sz w:val="2"/>
        <w:szCs w:val="2"/>
      </w:rPr>
    </w:pPr>
    <w:r w:rsidRPr="00A53FF4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93.45pt;margin-top:500.45pt;width:436.1pt;height:12.9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" filled="f" stroked="f">
          <v:textbox style="mso-fit-shape-to-text:t" inset="0,0,0,0">
            <w:txbxContent>
              <w:p w:rsidR="0071073B" w:rsidRDefault="0071073B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e"/>
                    <w:rFonts w:eastAsia="Calibri"/>
                  </w:rPr>
                  <w:t>дата</w:t>
                </w:r>
                <w:r>
                  <w:rPr>
                    <w:rStyle w:val="ae"/>
                    <w:rFonts w:eastAsia="Calibri"/>
                  </w:rPr>
                  <w:tab/>
                  <w:t>подпись</w:t>
                </w:r>
                <w:r>
                  <w:rPr>
                    <w:rStyle w:val="ae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3B" w:rsidRDefault="0071073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D9" w:rsidRDefault="00A71FD9" w:rsidP="00342A89">
      <w:r>
        <w:separator/>
      </w:r>
    </w:p>
  </w:footnote>
  <w:footnote w:type="continuationSeparator" w:id="0">
    <w:p w:rsidR="00A71FD9" w:rsidRDefault="00A71FD9" w:rsidP="00342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3B" w:rsidRDefault="00A53FF4">
    <w:pPr>
      <w:rPr>
        <w:sz w:val="2"/>
        <w:szCs w:val="2"/>
      </w:rPr>
    </w:pPr>
    <w:r w:rsidRPr="00A53FF4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24.35pt;margin-top:69.9pt;width:223.9pt;height:30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nw32P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71073B" w:rsidRDefault="0071073B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A53FF4" w:rsidRPr="00A53FF4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A53FF4" w:rsidRPr="00A53FF4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A53FF4">
                  <w:rPr>
                    <w:rStyle w:val="14pt"/>
                    <w:rFonts w:eastAsia="Calibri"/>
                  </w:rPr>
                  <w:fldChar w:fldCharType="end"/>
                </w:r>
              </w:p>
              <w:p w:rsidR="0071073B" w:rsidRDefault="0071073B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3B" w:rsidRDefault="0071073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3B" w:rsidRPr="00A97764" w:rsidRDefault="0071073B" w:rsidP="00A97764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16E9E8"/>
    <w:lvl w:ilvl="0" w:tplc="3C12FFE6">
      <w:start w:val="1"/>
      <w:numFmt w:val="bullet"/>
      <w:lvlText w:val="-"/>
      <w:lvlJc w:val="left"/>
    </w:lvl>
    <w:lvl w:ilvl="1" w:tplc="B20E5218">
      <w:start w:val="1"/>
      <w:numFmt w:val="bullet"/>
      <w:lvlText w:val="в"/>
      <w:lvlJc w:val="left"/>
    </w:lvl>
    <w:lvl w:ilvl="2" w:tplc="BF800DE0">
      <w:start w:val="1"/>
      <w:numFmt w:val="bullet"/>
      <w:lvlText w:val=""/>
      <w:lvlJc w:val="left"/>
    </w:lvl>
    <w:lvl w:ilvl="3" w:tplc="93FA41AA">
      <w:start w:val="1"/>
      <w:numFmt w:val="bullet"/>
      <w:lvlText w:val=""/>
      <w:lvlJc w:val="left"/>
    </w:lvl>
    <w:lvl w:ilvl="4" w:tplc="8FF2B224">
      <w:start w:val="1"/>
      <w:numFmt w:val="bullet"/>
      <w:lvlText w:val=""/>
      <w:lvlJc w:val="left"/>
    </w:lvl>
    <w:lvl w:ilvl="5" w:tplc="9692027C">
      <w:start w:val="1"/>
      <w:numFmt w:val="bullet"/>
      <w:lvlText w:val=""/>
      <w:lvlJc w:val="left"/>
    </w:lvl>
    <w:lvl w:ilvl="6" w:tplc="B3DA5DCE">
      <w:start w:val="1"/>
      <w:numFmt w:val="bullet"/>
      <w:lvlText w:val=""/>
      <w:lvlJc w:val="left"/>
    </w:lvl>
    <w:lvl w:ilvl="7" w:tplc="0B8A17E0">
      <w:start w:val="1"/>
      <w:numFmt w:val="bullet"/>
      <w:lvlText w:val=""/>
      <w:lvlJc w:val="left"/>
    </w:lvl>
    <w:lvl w:ilvl="8" w:tplc="72907BB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6A1ACBAA">
      <w:start w:val="2"/>
      <w:numFmt w:val="decimal"/>
      <w:lvlText w:val="%1."/>
      <w:lvlJc w:val="left"/>
    </w:lvl>
    <w:lvl w:ilvl="1" w:tplc="B49EBA0C">
      <w:start w:val="1"/>
      <w:numFmt w:val="bullet"/>
      <w:lvlText w:val=""/>
      <w:lvlJc w:val="left"/>
    </w:lvl>
    <w:lvl w:ilvl="2" w:tplc="F4423DC4">
      <w:start w:val="1"/>
      <w:numFmt w:val="bullet"/>
      <w:lvlText w:val=""/>
      <w:lvlJc w:val="left"/>
    </w:lvl>
    <w:lvl w:ilvl="3" w:tplc="0804F3F6">
      <w:start w:val="1"/>
      <w:numFmt w:val="bullet"/>
      <w:lvlText w:val=""/>
      <w:lvlJc w:val="left"/>
    </w:lvl>
    <w:lvl w:ilvl="4" w:tplc="CCA0ADF6">
      <w:start w:val="1"/>
      <w:numFmt w:val="bullet"/>
      <w:lvlText w:val=""/>
      <w:lvlJc w:val="left"/>
    </w:lvl>
    <w:lvl w:ilvl="5" w:tplc="331E8E3E">
      <w:start w:val="1"/>
      <w:numFmt w:val="bullet"/>
      <w:lvlText w:val=""/>
      <w:lvlJc w:val="left"/>
    </w:lvl>
    <w:lvl w:ilvl="6" w:tplc="86CA52AC">
      <w:start w:val="1"/>
      <w:numFmt w:val="bullet"/>
      <w:lvlText w:val=""/>
      <w:lvlJc w:val="left"/>
    </w:lvl>
    <w:lvl w:ilvl="7" w:tplc="2260343C">
      <w:start w:val="1"/>
      <w:numFmt w:val="bullet"/>
      <w:lvlText w:val=""/>
      <w:lvlJc w:val="left"/>
    </w:lvl>
    <w:lvl w:ilvl="8" w:tplc="5556201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6C54633E">
      <w:start w:val="1"/>
      <w:numFmt w:val="bullet"/>
      <w:lvlText w:val="В"/>
      <w:lvlJc w:val="left"/>
    </w:lvl>
    <w:lvl w:ilvl="1" w:tplc="B6545686">
      <w:start w:val="1"/>
      <w:numFmt w:val="bullet"/>
      <w:lvlText w:val="-"/>
      <w:lvlJc w:val="left"/>
    </w:lvl>
    <w:lvl w:ilvl="2" w:tplc="C02AAE44">
      <w:start w:val="1"/>
      <w:numFmt w:val="bullet"/>
      <w:lvlText w:val=""/>
      <w:lvlJc w:val="left"/>
    </w:lvl>
    <w:lvl w:ilvl="3" w:tplc="D30C0ABA">
      <w:start w:val="1"/>
      <w:numFmt w:val="bullet"/>
      <w:lvlText w:val=""/>
      <w:lvlJc w:val="left"/>
    </w:lvl>
    <w:lvl w:ilvl="4" w:tplc="EE76E056">
      <w:start w:val="1"/>
      <w:numFmt w:val="bullet"/>
      <w:lvlText w:val=""/>
      <w:lvlJc w:val="left"/>
    </w:lvl>
    <w:lvl w:ilvl="5" w:tplc="05EC9D32">
      <w:start w:val="1"/>
      <w:numFmt w:val="bullet"/>
      <w:lvlText w:val=""/>
      <w:lvlJc w:val="left"/>
    </w:lvl>
    <w:lvl w:ilvl="6" w:tplc="0CB6EB0C">
      <w:start w:val="1"/>
      <w:numFmt w:val="bullet"/>
      <w:lvlText w:val=""/>
      <w:lvlJc w:val="left"/>
    </w:lvl>
    <w:lvl w:ilvl="7" w:tplc="AEC432E0">
      <w:start w:val="1"/>
      <w:numFmt w:val="bullet"/>
      <w:lvlText w:val=""/>
      <w:lvlJc w:val="left"/>
    </w:lvl>
    <w:lvl w:ilvl="8" w:tplc="2F96E5C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F33CF502"/>
    <w:lvl w:ilvl="0" w:tplc="DBDC144A">
      <w:start w:val="1"/>
      <w:numFmt w:val="bullet"/>
      <w:lvlText w:val="-"/>
      <w:lvlJc w:val="left"/>
      <w:rPr>
        <w:color w:val="auto"/>
      </w:rPr>
    </w:lvl>
    <w:lvl w:ilvl="1" w:tplc="9B92BD06">
      <w:start w:val="1"/>
      <w:numFmt w:val="bullet"/>
      <w:lvlText w:val=""/>
      <w:lvlJc w:val="left"/>
    </w:lvl>
    <w:lvl w:ilvl="2" w:tplc="0CFC9564">
      <w:start w:val="1"/>
      <w:numFmt w:val="bullet"/>
      <w:lvlText w:val=""/>
      <w:lvlJc w:val="left"/>
    </w:lvl>
    <w:lvl w:ilvl="3" w:tplc="8C7E583E">
      <w:start w:val="1"/>
      <w:numFmt w:val="bullet"/>
      <w:lvlText w:val=""/>
      <w:lvlJc w:val="left"/>
    </w:lvl>
    <w:lvl w:ilvl="4" w:tplc="D38C17B0">
      <w:start w:val="1"/>
      <w:numFmt w:val="bullet"/>
      <w:lvlText w:val=""/>
      <w:lvlJc w:val="left"/>
    </w:lvl>
    <w:lvl w:ilvl="5" w:tplc="07BCEFF6">
      <w:start w:val="1"/>
      <w:numFmt w:val="bullet"/>
      <w:lvlText w:val=""/>
      <w:lvlJc w:val="left"/>
    </w:lvl>
    <w:lvl w:ilvl="6" w:tplc="5C848D06">
      <w:start w:val="1"/>
      <w:numFmt w:val="bullet"/>
      <w:lvlText w:val=""/>
      <w:lvlJc w:val="left"/>
    </w:lvl>
    <w:lvl w:ilvl="7" w:tplc="91ACF266">
      <w:start w:val="1"/>
      <w:numFmt w:val="bullet"/>
      <w:lvlText w:val=""/>
      <w:lvlJc w:val="left"/>
    </w:lvl>
    <w:lvl w:ilvl="8" w:tplc="FB60185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0C2676B0">
      <w:start w:val="1"/>
      <w:numFmt w:val="bullet"/>
      <w:lvlText w:val="В"/>
      <w:lvlJc w:val="left"/>
    </w:lvl>
    <w:lvl w:ilvl="1" w:tplc="97A2B55A">
      <w:start w:val="1"/>
      <w:numFmt w:val="bullet"/>
      <w:lvlText w:val="-"/>
      <w:lvlJc w:val="left"/>
    </w:lvl>
    <w:lvl w:ilvl="2" w:tplc="DD709B34">
      <w:start w:val="1"/>
      <w:numFmt w:val="bullet"/>
      <w:lvlText w:val=""/>
      <w:lvlJc w:val="left"/>
    </w:lvl>
    <w:lvl w:ilvl="3" w:tplc="A2AAE414">
      <w:start w:val="1"/>
      <w:numFmt w:val="bullet"/>
      <w:lvlText w:val=""/>
      <w:lvlJc w:val="left"/>
    </w:lvl>
    <w:lvl w:ilvl="4" w:tplc="5DD2A120">
      <w:start w:val="1"/>
      <w:numFmt w:val="bullet"/>
      <w:lvlText w:val=""/>
      <w:lvlJc w:val="left"/>
    </w:lvl>
    <w:lvl w:ilvl="5" w:tplc="EB441E5A">
      <w:start w:val="1"/>
      <w:numFmt w:val="bullet"/>
      <w:lvlText w:val=""/>
      <w:lvlJc w:val="left"/>
    </w:lvl>
    <w:lvl w:ilvl="6" w:tplc="AB705850">
      <w:start w:val="1"/>
      <w:numFmt w:val="bullet"/>
      <w:lvlText w:val=""/>
      <w:lvlJc w:val="left"/>
    </w:lvl>
    <w:lvl w:ilvl="7" w:tplc="5700366C">
      <w:start w:val="1"/>
      <w:numFmt w:val="bullet"/>
      <w:lvlText w:val=""/>
      <w:lvlJc w:val="left"/>
    </w:lvl>
    <w:lvl w:ilvl="8" w:tplc="51E0974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B822F92">
      <w:start w:val="37"/>
      <w:numFmt w:val="decimal"/>
      <w:lvlText w:val="%1)"/>
      <w:lvlJc w:val="left"/>
    </w:lvl>
    <w:lvl w:ilvl="1" w:tplc="4C46AFDC">
      <w:start w:val="1"/>
      <w:numFmt w:val="bullet"/>
      <w:lvlText w:val=""/>
      <w:lvlJc w:val="left"/>
    </w:lvl>
    <w:lvl w:ilvl="2" w:tplc="001C9230">
      <w:start w:val="1"/>
      <w:numFmt w:val="bullet"/>
      <w:lvlText w:val=""/>
      <w:lvlJc w:val="left"/>
    </w:lvl>
    <w:lvl w:ilvl="3" w:tplc="D206BADA">
      <w:start w:val="1"/>
      <w:numFmt w:val="bullet"/>
      <w:lvlText w:val=""/>
      <w:lvlJc w:val="left"/>
    </w:lvl>
    <w:lvl w:ilvl="4" w:tplc="E42C2C1E">
      <w:start w:val="1"/>
      <w:numFmt w:val="bullet"/>
      <w:lvlText w:val=""/>
      <w:lvlJc w:val="left"/>
    </w:lvl>
    <w:lvl w:ilvl="5" w:tplc="03A88CCA">
      <w:start w:val="1"/>
      <w:numFmt w:val="bullet"/>
      <w:lvlText w:val=""/>
      <w:lvlJc w:val="left"/>
    </w:lvl>
    <w:lvl w:ilvl="6" w:tplc="8A52E844">
      <w:start w:val="1"/>
      <w:numFmt w:val="bullet"/>
      <w:lvlText w:val=""/>
      <w:lvlJc w:val="left"/>
    </w:lvl>
    <w:lvl w:ilvl="7" w:tplc="13EA8062">
      <w:start w:val="1"/>
      <w:numFmt w:val="bullet"/>
      <w:lvlText w:val=""/>
      <w:lvlJc w:val="left"/>
    </w:lvl>
    <w:lvl w:ilvl="8" w:tplc="B6BA99F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DBF49B92">
      <w:start w:val="1"/>
      <w:numFmt w:val="bullet"/>
      <w:lvlText w:val="-"/>
      <w:lvlJc w:val="left"/>
    </w:lvl>
    <w:lvl w:ilvl="1" w:tplc="B84CC3B4">
      <w:start w:val="1"/>
      <w:numFmt w:val="bullet"/>
      <w:lvlText w:val=""/>
      <w:lvlJc w:val="left"/>
    </w:lvl>
    <w:lvl w:ilvl="2" w:tplc="4F7E197E">
      <w:start w:val="1"/>
      <w:numFmt w:val="bullet"/>
      <w:lvlText w:val=""/>
      <w:lvlJc w:val="left"/>
    </w:lvl>
    <w:lvl w:ilvl="3" w:tplc="5E486E06">
      <w:start w:val="1"/>
      <w:numFmt w:val="bullet"/>
      <w:lvlText w:val=""/>
      <w:lvlJc w:val="left"/>
    </w:lvl>
    <w:lvl w:ilvl="4" w:tplc="6324C606">
      <w:start w:val="1"/>
      <w:numFmt w:val="bullet"/>
      <w:lvlText w:val=""/>
      <w:lvlJc w:val="left"/>
    </w:lvl>
    <w:lvl w:ilvl="5" w:tplc="754C710E">
      <w:start w:val="1"/>
      <w:numFmt w:val="bullet"/>
      <w:lvlText w:val=""/>
      <w:lvlJc w:val="left"/>
    </w:lvl>
    <w:lvl w:ilvl="6" w:tplc="94B2F4BC">
      <w:start w:val="1"/>
      <w:numFmt w:val="bullet"/>
      <w:lvlText w:val=""/>
      <w:lvlJc w:val="left"/>
    </w:lvl>
    <w:lvl w:ilvl="7" w:tplc="651EC00C">
      <w:start w:val="1"/>
      <w:numFmt w:val="bullet"/>
      <w:lvlText w:val=""/>
      <w:lvlJc w:val="left"/>
    </w:lvl>
    <w:lvl w:ilvl="8" w:tplc="053ABB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50F05860">
      <w:start w:val="1"/>
      <w:numFmt w:val="bullet"/>
      <w:lvlText w:val="-"/>
      <w:lvlJc w:val="left"/>
    </w:lvl>
    <w:lvl w:ilvl="1" w:tplc="F2146E34">
      <w:start w:val="1"/>
      <w:numFmt w:val="bullet"/>
      <w:lvlText w:val=""/>
      <w:lvlJc w:val="left"/>
    </w:lvl>
    <w:lvl w:ilvl="2" w:tplc="528E8D72">
      <w:start w:val="1"/>
      <w:numFmt w:val="bullet"/>
      <w:lvlText w:val=""/>
      <w:lvlJc w:val="left"/>
    </w:lvl>
    <w:lvl w:ilvl="3" w:tplc="C7E8837E">
      <w:start w:val="1"/>
      <w:numFmt w:val="bullet"/>
      <w:lvlText w:val=""/>
      <w:lvlJc w:val="left"/>
    </w:lvl>
    <w:lvl w:ilvl="4" w:tplc="FDE49A4A">
      <w:start w:val="1"/>
      <w:numFmt w:val="bullet"/>
      <w:lvlText w:val=""/>
      <w:lvlJc w:val="left"/>
    </w:lvl>
    <w:lvl w:ilvl="5" w:tplc="927C1064">
      <w:start w:val="1"/>
      <w:numFmt w:val="bullet"/>
      <w:lvlText w:val=""/>
      <w:lvlJc w:val="left"/>
    </w:lvl>
    <w:lvl w:ilvl="6" w:tplc="1CAEBC42">
      <w:start w:val="1"/>
      <w:numFmt w:val="bullet"/>
      <w:lvlText w:val=""/>
      <w:lvlJc w:val="left"/>
    </w:lvl>
    <w:lvl w:ilvl="7" w:tplc="ACDAB428">
      <w:start w:val="1"/>
      <w:numFmt w:val="bullet"/>
      <w:lvlText w:val=""/>
      <w:lvlJc w:val="left"/>
    </w:lvl>
    <w:lvl w:ilvl="8" w:tplc="DB2A66A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4EEE77A2">
      <w:start w:val="1"/>
      <w:numFmt w:val="bullet"/>
      <w:lvlText w:val="-"/>
      <w:lvlJc w:val="left"/>
    </w:lvl>
    <w:lvl w:ilvl="1" w:tplc="02946A20">
      <w:start w:val="1"/>
      <w:numFmt w:val="bullet"/>
      <w:lvlText w:val="-"/>
      <w:lvlJc w:val="left"/>
    </w:lvl>
    <w:lvl w:ilvl="2" w:tplc="DF045856">
      <w:start w:val="1"/>
      <w:numFmt w:val="bullet"/>
      <w:lvlText w:val=""/>
      <w:lvlJc w:val="left"/>
    </w:lvl>
    <w:lvl w:ilvl="3" w:tplc="6906AB78">
      <w:start w:val="1"/>
      <w:numFmt w:val="bullet"/>
      <w:lvlText w:val=""/>
      <w:lvlJc w:val="left"/>
    </w:lvl>
    <w:lvl w:ilvl="4" w:tplc="BA7480F6">
      <w:start w:val="1"/>
      <w:numFmt w:val="bullet"/>
      <w:lvlText w:val=""/>
      <w:lvlJc w:val="left"/>
    </w:lvl>
    <w:lvl w:ilvl="5" w:tplc="C2862EBE">
      <w:start w:val="1"/>
      <w:numFmt w:val="bullet"/>
      <w:lvlText w:val=""/>
      <w:lvlJc w:val="left"/>
    </w:lvl>
    <w:lvl w:ilvl="6" w:tplc="B664AF30">
      <w:start w:val="1"/>
      <w:numFmt w:val="bullet"/>
      <w:lvlText w:val=""/>
      <w:lvlJc w:val="left"/>
    </w:lvl>
    <w:lvl w:ilvl="7" w:tplc="41BAC8DC">
      <w:start w:val="1"/>
      <w:numFmt w:val="bullet"/>
      <w:lvlText w:val=""/>
      <w:lvlJc w:val="left"/>
    </w:lvl>
    <w:lvl w:ilvl="8" w:tplc="16CC0F6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972E5E86">
      <w:start w:val="1"/>
      <w:numFmt w:val="bullet"/>
      <w:lvlText w:val="Я"/>
      <w:lvlJc w:val="left"/>
    </w:lvl>
    <w:lvl w:ilvl="1" w:tplc="A3BCD8CA">
      <w:start w:val="1"/>
      <w:numFmt w:val="bullet"/>
      <w:lvlText w:val=""/>
      <w:lvlJc w:val="left"/>
    </w:lvl>
    <w:lvl w:ilvl="2" w:tplc="53065F1A">
      <w:start w:val="1"/>
      <w:numFmt w:val="bullet"/>
      <w:lvlText w:val=""/>
      <w:lvlJc w:val="left"/>
    </w:lvl>
    <w:lvl w:ilvl="3" w:tplc="C802AA3C">
      <w:start w:val="1"/>
      <w:numFmt w:val="bullet"/>
      <w:lvlText w:val=""/>
      <w:lvlJc w:val="left"/>
    </w:lvl>
    <w:lvl w:ilvl="4" w:tplc="308E281E">
      <w:start w:val="1"/>
      <w:numFmt w:val="bullet"/>
      <w:lvlText w:val=""/>
      <w:lvlJc w:val="left"/>
    </w:lvl>
    <w:lvl w:ilvl="5" w:tplc="9544BA4C">
      <w:start w:val="1"/>
      <w:numFmt w:val="bullet"/>
      <w:lvlText w:val=""/>
      <w:lvlJc w:val="left"/>
    </w:lvl>
    <w:lvl w:ilvl="6" w:tplc="A3243752">
      <w:start w:val="1"/>
      <w:numFmt w:val="bullet"/>
      <w:lvlText w:val=""/>
      <w:lvlJc w:val="left"/>
    </w:lvl>
    <w:lvl w:ilvl="7" w:tplc="D4D0BA66">
      <w:start w:val="1"/>
      <w:numFmt w:val="bullet"/>
      <w:lvlText w:val=""/>
      <w:lvlJc w:val="left"/>
    </w:lvl>
    <w:lvl w:ilvl="8" w:tplc="7AAEEF3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53A1500"/>
    <w:lvl w:ilvl="0" w:tplc="237CD130">
      <w:start w:val="1"/>
      <w:numFmt w:val="bullet"/>
      <w:lvlText w:val="в"/>
      <w:lvlJc w:val="left"/>
      <w:rPr>
        <w:b/>
      </w:rPr>
    </w:lvl>
    <w:lvl w:ilvl="1" w:tplc="A6A8F3F0">
      <w:start w:val="1"/>
      <w:numFmt w:val="bullet"/>
      <w:lvlText w:val=""/>
      <w:lvlJc w:val="left"/>
    </w:lvl>
    <w:lvl w:ilvl="2" w:tplc="FE3CDB9C">
      <w:start w:val="1"/>
      <w:numFmt w:val="bullet"/>
      <w:lvlText w:val=""/>
      <w:lvlJc w:val="left"/>
    </w:lvl>
    <w:lvl w:ilvl="3" w:tplc="6A162E84">
      <w:start w:val="1"/>
      <w:numFmt w:val="bullet"/>
      <w:lvlText w:val=""/>
      <w:lvlJc w:val="left"/>
    </w:lvl>
    <w:lvl w:ilvl="4" w:tplc="DEB088B0">
      <w:start w:val="1"/>
      <w:numFmt w:val="bullet"/>
      <w:lvlText w:val=""/>
      <w:lvlJc w:val="left"/>
    </w:lvl>
    <w:lvl w:ilvl="5" w:tplc="5E7AED94">
      <w:start w:val="1"/>
      <w:numFmt w:val="bullet"/>
      <w:lvlText w:val=""/>
      <w:lvlJc w:val="left"/>
    </w:lvl>
    <w:lvl w:ilvl="6" w:tplc="CBF4D194">
      <w:start w:val="1"/>
      <w:numFmt w:val="bullet"/>
      <w:lvlText w:val=""/>
      <w:lvlJc w:val="left"/>
    </w:lvl>
    <w:lvl w:ilvl="7" w:tplc="A9967F7E">
      <w:start w:val="1"/>
      <w:numFmt w:val="bullet"/>
      <w:lvlText w:val=""/>
      <w:lvlJc w:val="left"/>
    </w:lvl>
    <w:lvl w:ilvl="8" w:tplc="AA528DC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BC4EB086">
      <w:start w:val="1"/>
      <w:numFmt w:val="bullet"/>
      <w:lvlText w:val="№"/>
      <w:lvlJc w:val="left"/>
    </w:lvl>
    <w:lvl w:ilvl="1" w:tplc="8C04F432">
      <w:start w:val="1"/>
      <w:numFmt w:val="bullet"/>
      <w:lvlText w:val="-"/>
      <w:lvlJc w:val="left"/>
    </w:lvl>
    <w:lvl w:ilvl="2" w:tplc="DB04B440">
      <w:start w:val="1"/>
      <w:numFmt w:val="bullet"/>
      <w:lvlText w:val=""/>
      <w:lvlJc w:val="left"/>
    </w:lvl>
    <w:lvl w:ilvl="3" w:tplc="6EE85304">
      <w:start w:val="1"/>
      <w:numFmt w:val="bullet"/>
      <w:lvlText w:val=""/>
      <w:lvlJc w:val="left"/>
    </w:lvl>
    <w:lvl w:ilvl="4" w:tplc="58821064">
      <w:start w:val="1"/>
      <w:numFmt w:val="bullet"/>
      <w:lvlText w:val=""/>
      <w:lvlJc w:val="left"/>
    </w:lvl>
    <w:lvl w:ilvl="5" w:tplc="29F299FC">
      <w:start w:val="1"/>
      <w:numFmt w:val="bullet"/>
      <w:lvlText w:val=""/>
      <w:lvlJc w:val="left"/>
    </w:lvl>
    <w:lvl w:ilvl="6" w:tplc="C47ECF5A">
      <w:start w:val="1"/>
      <w:numFmt w:val="bullet"/>
      <w:lvlText w:val=""/>
      <w:lvlJc w:val="left"/>
    </w:lvl>
    <w:lvl w:ilvl="7" w:tplc="4D04E686">
      <w:start w:val="1"/>
      <w:numFmt w:val="bullet"/>
      <w:lvlText w:val=""/>
      <w:lvlJc w:val="left"/>
    </w:lvl>
    <w:lvl w:ilvl="8" w:tplc="2C4A6AD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B784F59E">
      <w:start w:val="31"/>
      <w:numFmt w:val="decimal"/>
      <w:lvlText w:val="%1"/>
      <w:lvlJc w:val="left"/>
    </w:lvl>
    <w:lvl w:ilvl="1" w:tplc="340E5DAE">
      <w:start w:val="1"/>
      <w:numFmt w:val="bullet"/>
      <w:lvlText w:val="-"/>
      <w:lvlJc w:val="left"/>
    </w:lvl>
    <w:lvl w:ilvl="2" w:tplc="368AB0FA">
      <w:start w:val="1"/>
      <w:numFmt w:val="bullet"/>
      <w:lvlText w:val="-"/>
      <w:lvlJc w:val="left"/>
    </w:lvl>
    <w:lvl w:ilvl="3" w:tplc="FC829060">
      <w:start w:val="1"/>
      <w:numFmt w:val="bullet"/>
      <w:lvlText w:val=""/>
      <w:lvlJc w:val="left"/>
    </w:lvl>
    <w:lvl w:ilvl="4" w:tplc="3AD42EFE">
      <w:start w:val="1"/>
      <w:numFmt w:val="bullet"/>
      <w:lvlText w:val=""/>
      <w:lvlJc w:val="left"/>
    </w:lvl>
    <w:lvl w:ilvl="5" w:tplc="5098547A">
      <w:start w:val="1"/>
      <w:numFmt w:val="bullet"/>
      <w:lvlText w:val=""/>
      <w:lvlJc w:val="left"/>
    </w:lvl>
    <w:lvl w:ilvl="6" w:tplc="51A450CC">
      <w:start w:val="1"/>
      <w:numFmt w:val="bullet"/>
      <w:lvlText w:val=""/>
      <w:lvlJc w:val="left"/>
    </w:lvl>
    <w:lvl w:ilvl="7" w:tplc="F968B316">
      <w:start w:val="1"/>
      <w:numFmt w:val="bullet"/>
      <w:lvlText w:val=""/>
      <w:lvlJc w:val="left"/>
    </w:lvl>
    <w:lvl w:ilvl="8" w:tplc="D8D886D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50843A9C">
      <w:start w:val="1"/>
      <w:numFmt w:val="decimal"/>
      <w:lvlText w:val="%1"/>
      <w:lvlJc w:val="left"/>
    </w:lvl>
    <w:lvl w:ilvl="1" w:tplc="C3B6A246">
      <w:start w:val="1"/>
      <w:numFmt w:val="bullet"/>
      <w:lvlText w:val="-"/>
      <w:lvlJc w:val="left"/>
    </w:lvl>
    <w:lvl w:ilvl="2" w:tplc="E21CF476">
      <w:start w:val="1"/>
      <w:numFmt w:val="bullet"/>
      <w:lvlText w:val="-"/>
      <w:lvlJc w:val="left"/>
    </w:lvl>
    <w:lvl w:ilvl="3" w:tplc="08FE51B0">
      <w:start w:val="1"/>
      <w:numFmt w:val="bullet"/>
      <w:lvlText w:val=""/>
      <w:lvlJc w:val="left"/>
    </w:lvl>
    <w:lvl w:ilvl="4" w:tplc="4AA6455C">
      <w:start w:val="1"/>
      <w:numFmt w:val="bullet"/>
      <w:lvlText w:val=""/>
      <w:lvlJc w:val="left"/>
    </w:lvl>
    <w:lvl w:ilvl="5" w:tplc="3976DE16">
      <w:start w:val="1"/>
      <w:numFmt w:val="bullet"/>
      <w:lvlText w:val=""/>
      <w:lvlJc w:val="left"/>
    </w:lvl>
    <w:lvl w:ilvl="6" w:tplc="AD926F42">
      <w:start w:val="1"/>
      <w:numFmt w:val="bullet"/>
      <w:lvlText w:val=""/>
      <w:lvlJc w:val="left"/>
    </w:lvl>
    <w:lvl w:ilvl="7" w:tplc="A686F10E">
      <w:start w:val="1"/>
      <w:numFmt w:val="bullet"/>
      <w:lvlText w:val=""/>
      <w:lvlJc w:val="left"/>
    </w:lvl>
    <w:lvl w:ilvl="8" w:tplc="4FE80C6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DC8207F0">
      <w:start w:val="1"/>
      <w:numFmt w:val="decimal"/>
      <w:lvlText w:val="%1."/>
      <w:lvlJc w:val="left"/>
    </w:lvl>
    <w:lvl w:ilvl="1" w:tplc="EABA67F2">
      <w:start w:val="1"/>
      <w:numFmt w:val="bullet"/>
      <w:lvlText w:val="В"/>
      <w:lvlJc w:val="left"/>
    </w:lvl>
    <w:lvl w:ilvl="2" w:tplc="20F47CDA">
      <w:start w:val="1"/>
      <w:numFmt w:val="bullet"/>
      <w:lvlText w:val=""/>
      <w:lvlJc w:val="left"/>
    </w:lvl>
    <w:lvl w:ilvl="3" w:tplc="2916A676">
      <w:start w:val="1"/>
      <w:numFmt w:val="bullet"/>
      <w:lvlText w:val=""/>
      <w:lvlJc w:val="left"/>
    </w:lvl>
    <w:lvl w:ilvl="4" w:tplc="9DFEC4EA">
      <w:start w:val="1"/>
      <w:numFmt w:val="bullet"/>
      <w:lvlText w:val=""/>
      <w:lvlJc w:val="left"/>
    </w:lvl>
    <w:lvl w:ilvl="5" w:tplc="F2B21580">
      <w:start w:val="1"/>
      <w:numFmt w:val="bullet"/>
      <w:lvlText w:val=""/>
      <w:lvlJc w:val="left"/>
    </w:lvl>
    <w:lvl w:ilvl="6" w:tplc="4BE60A94">
      <w:start w:val="1"/>
      <w:numFmt w:val="bullet"/>
      <w:lvlText w:val=""/>
      <w:lvlJc w:val="left"/>
    </w:lvl>
    <w:lvl w:ilvl="7" w:tplc="4D82D59A">
      <w:start w:val="1"/>
      <w:numFmt w:val="bullet"/>
      <w:lvlText w:val=""/>
      <w:lvlJc w:val="left"/>
    </w:lvl>
    <w:lvl w:ilvl="8" w:tplc="1F100C2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A238D8A2">
      <w:start w:val="1"/>
      <w:numFmt w:val="bullet"/>
      <w:lvlText w:val="-"/>
      <w:lvlJc w:val="left"/>
    </w:lvl>
    <w:lvl w:ilvl="1" w:tplc="4934B076">
      <w:start w:val="1"/>
      <w:numFmt w:val="bullet"/>
      <w:lvlText w:val=""/>
      <w:lvlJc w:val="left"/>
    </w:lvl>
    <w:lvl w:ilvl="2" w:tplc="2D28BD12">
      <w:start w:val="1"/>
      <w:numFmt w:val="bullet"/>
      <w:lvlText w:val=""/>
      <w:lvlJc w:val="left"/>
    </w:lvl>
    <w:lvl w:ilvl="3" w:tplc="0F1C1866">
      <w:start w:val="1"/>
      <w:numFmt w:val="bullet"/>
      <w:lvlText w:val=""/>
      <w:lvlJc w:val="left"/>
    </w:lvl>
    <w:lvl w:ilvl="4" w:tplc="67549E8C">
      <w:start w:val="1"/>
      <w:numFmt w:val="bullet"/>
      <w:lvlText w:val=""/>
      <w:lvlJc w:val="left"/>
    </w:lvl>
    <w:lvl w:ilvl="5" w:tplc="0510B1C8">
      <w:start w:val="1"/>
      <w:numFmt w:val="bullet"/>
      <w:lvlText w:val=""/>
      <w:lvlJc w:val="left"/>
    </w:lvl>
    <w:lvl w:ilvl="6" w:tplc="C770D0EE">
      <w:start w:val="1"/>
      <w:numFmt w:val="bullet"/>
      <w:lvlText w:val=""/>
      <w:lvlJc w:val="left"/>
    </w:lvl>
    <w:lvl w:ilvl="7" w:tplc="C2B8AC40">
      <w:start w:val="1"/>
      <w:numFmt w:val="bullet"/>
      <w:lvlText w:val=""/>
      <w:lvlJc w:val="left"/>
    </w:lvl>
    <w:lvl w:ilvl="8" w:tplc="7D4C6C7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43F6A800">
      <w:start w:val="1"/>
      <w:numFmt w:val="bullet"/>
      <w:lvlText w:val="-"/>
      <w:lvlJc w:val="left"/>
    </w:lvl>
    <w:lvl w:ilvl="1" w:tplc="B4907238">
      <w:start w:val="1"/>
      <w:numFmt w:val="bullet"/>
      <w:lvlText w:val=""/>
      <w:lvlJc w:val="left"/>
    </w:lvl>
    <w:lvl w:ilvl="2" w:tplc="4364CF1E">
      <w:start w:val="1"/>
      <w:numFmt w:val="bullet"/>
      <w:lvlText w:val=""/>
      <w:lvlJc w:val="left"/>
    </w:lvl>
    <w:lvl w:ilvl="3" w:tplc="574EAFE8">
      <w:start w:val="1"/>
      <w:numFmt w:val="bullet"/>
      <w:lvlText w:val=""/>
      <w:lvlJc w:val="left"/>
    </w:lvl>
    <w:lvl w:ilvl="4" w:tplc="CBB0AAA8">
      <w:start w:val="1"/>
      <w:numFmt w:val="bullet"/>
      <w:lvlText w:val=""/>
      <w:lvlJc w:val="left"/>
    </w:lvl>
    <w:lvl w:ilvl="5" w:tplc="7B5E63FC">
      <w:start w:val="1"/>
      <w:numFmt w:val="bullet"/>
      <w:lvlText w:val=""/>
      <w:lvlJc w:val="left"/>
    </w:lvl>
    <w:lvl w:ilvl="6" w:tplc="27ECD5F0">
      <w:start w:val="1"/>
      <w:numFmt w:val="bullet"/>
      <w:lvlText w:val=""/>
      <w:lvlJc w:val="left"/>
    </w:lvl>
    <w:lvl w:ilvl="7" w:tplc="FBB298AA">
      <w:start w:val="1"/>
      <w:numFmt w:val="bullet"/>
      <w:lvlText w:val=""/>
      <w:lvlJc w:val="left"/>
    </w:lvl>
    <w:lvl w:ilvl="8" w:tplc="46FEEAF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11009B70">
      <w:start w:val="1"/>
      <w:numFmt w:val="bullet"/>
      <w:lvlText w:val="-"/>
      <w:lvlJc w:val="left"/>
    </w:lvl>
    <w:lvl w:ilvl="1" w:tplc="842AADEC">
      <w:start w:val="1"/>
      <w:numFmt w:val="bullet"/>
      <w:lvlText w:val=""/>
      <w:lvlJc w:val="left"/>
    </w:lvl>
    <w:lvl w:ilvl="2" w:tplc="E2D2154E">
      <w:start w:val="1"/>
      <w:numFmt w:val="bullet"/>
      <w:lvlText w:val=""/>
      <w:lvlJc w:val="left"/>
    </w:lvl>
    <w:lvl w:ilvl="3" w:tplc="C2FE018C">
      <w:start w:val="1"/>
      <w:numFmt w:val="bullet"/>
      <w:lvlText w:val=""/>
      <w:lvlJc w:val="left"/>
    </w:lvl>
    <w:lvl w:ilvl="4" w:tplc="AB74F640">
      <w:start w:val="1"/>
      <w:numFmt w:val="bullet"/>
      <w:lvlText w:val=""/>
      <w:lvlJc w:val="left"/>
    </w:lvl>
    <w:lvl w:ilvl="5" w:tplc="B6707CCC">
      <w:start w:val="1"/>
      <w:numFmt w:val="bullet"/>
      <w:lvlText w:val=""/>
      <w:lvlJc w:val="left"/>
    </w:lvl>
    <w:lvl w:ilvl="6" w:tplc="422E322A">
      <w:start w:val="1"/>
      <w:numFmt w:val="bullet"/>
      <w:lvlText w:val=""/>
      <w:lvlJc w:val="left"/>
    </w:lvl>
    <w:lvl w:ilvl="7" w:tplc="CF381986">
      <w:start w:val="1"/>
      <w:numFmt w:val="bullet"/>
      <w:lvlText w:val=""/>
      <w:lvlJc w:val="left"/>
    </w:lvl>
    <w:lvl w:ilvl="8" w:tplc="A94402D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EDA8C5DE">
      <w:start w:val="1"/>
      <w:numFmt w:val="bullet"/>
      <w:lvlText w:val="-"/>
      <w:lvlJc w:val="left"/>
    </w:lvl>
    <w:lvl w:ilvl="1" w:tplc="783639F8">
      <w:start w:val="1"/>
      <w:numFmt w:val="bullet"/>
      <w:lvlText w:val="-"/>
      <w:lvlJc w:val="left"/>
    </w:lvl>
    <w:lvl w:ilvl="2" w:tplc="732487D8">
      <w:start w:val="1"/>
      <w:numFmt w:val="bullet"/>
      <w:lvlText w:val=""/>
      <w:lvlJc w:val="left"/>
    </w:lvl>
    <w:lvl w:ilvl="3" w:tplc="E6481E00">
      <w:start w:val="1"/>
      <w:numFmt w:val="bullet"/>
      <w:lvlText w:val=""/>
      <w:lvlJc w:val="left"/>
    </w:lvl>
    <w:lvl w:ilvl="4" w:tplc="3A74F47A">
      <w:start w:val="1"/>
      <w:numFmt w:val="bullet"/>
      <w:lvlText w:val=""/>
      <w:lvlJc w:val="left"/>
    </w:lvl>
    <w:lvl w:ilvl="5" w:tplc="B818F0B8">
      <w:start w:val="1"/>
      <w:numFmt w:val="bullet"/>
      <w:lvlText w:val=""/>
      <w:lvlJc w:val="left"/>
    </w:lvl>
    <w:lvl w:ilvl="6" w:tplc="7256F1FE">
      <w:start w:val="1"/>
      <w:numFmt w:val="bullet"/>
      <w:lvlText w:val=""/>
      <w:lvlJc w:val="left"/>
    </w:lvl>
    <w:lvl w:ilvl="7" w:tplc="1ED4EC24">
      <w:start w:val="1"/>
      <w:numFmt w:val="bullet"/>
      <w:lvlText w:val=""/>
      <w:lvlJc w:val="left"/>
    </w:lvl>
    <w:lvl w:ilvl="8" w:tplc="E362AF8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6AD88220">
      <w:start w:val="1"/>
      <w:numFmt w:val="bullet"/>
      <w:lvlText w:val="В"/>
      <w:lvlJc w:val="left"/>
    </w:lvl>
    <w:lvl w:ilvl="1" w:tplc="713A4168">
      <w:start w:val="1"/>
      <w:numFmt w:val="bullet"/>
      <w:lvlText w:val=""/>
      <w:lvlJc w:val="left"/>
    </w:lvl>
    <w:lvl w:ilvl="2" w:tplc="A324311E">
      <w:start w:val="1"/>
      <w:numFmt w:val="bullet"/>
      <w:lvlText w:val=""/>
      <w:lvlJc w:val="left"/>
    </w:lvl>
    <w:lvl w:ilvl="3" w:tplc="CD2E0700">
      <w:start w:val="1"/>
      <w:numFmt w:val="bullet"/>
      <w:lvlText w:val=""/>
      <w:lvlJc w:val="left"/>
    </w:lvl>
    <w:lvl w:ilvl="4" w:tplc="FC10B4CC">
      <w:start w:val="1"/>
      <w:numFmt w:val="bullet"/>
      <w:lvlText w:val=""/>
      <w:lvlJc w:val="left"/>
    </w:lvl>
    <w:lvl w:ilvl="5" w:tplc="81203B18">
      <w:start w:val="1"/>
      <w:numFmt w:val="bullet"/>
      <w:lvlText w:val=""/>
      <w:lvlJc w:val="left"/>
    </w:lvl>
    <w:lvl w:ilvl="6" w:tplc="9940C15A">
      <w:start w:val="1"/>
      <w:numFmt w:val="bullet"/>
      <w:lvlText w:val=""/>
      <w:lvlJc w:val="left"/>
    </w:lvl>
    <w:lvl w:ilvl="7" w:tplc="3B64EB68">
      <w:start w:val="1"/>
      <w:numFmt w:val="bullet"/>
      <w:lvlText w:val=""/>
      <w:lvlJc w:val="left"/>
    </w:lvl>
    <w:lvl w:ilvl="8" w:tplc="A11C3BD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BB80AED6">
      <w:start w:val="1"/>
      <w:numFmt w:val="bullet"/>
      <w:lvlText w:val="г."/>
      <w:lvlJc w:val="left"/>
    </w:lvl>
    <w:lvl w:ilvl="1" w:tplc="C72C8F38">
      <w:start w:val="1"/>
      <w:numFmt w:val="bullet"/>
      <w:lvlText w:val=""/>
      <w:lvlJc w:val="left"/>
    </w:lvl>
    <w:lvl w:ilvl="2" w:tplc="E4C4D2A8">
      <w:start w:val="1"/>
      <w:numFmt w:val="bullet"/>
      <w:lvlText w:val=""/>
      <w:lvlJc w:val="left"/>
    </w:lvl>
    <w:lvl w:ilvl="3" w:tplc="F392BCA0">
      <w:start w:val="1"/>
      <w:numFmt w:val="bullet"/>
      <w:lvlText w:val=""/>
      <w:lvlJc w:val="left"/>
    </w:lvl>
    <w:lvl w:ilvl="4" w:tplc="FBD60AE4">
      <w:start w:val="1"/>
      <w:numFmt w:val="bullet"/>
      <w:lvlText w:val=""/>
      <w:lvlJc w:val="left"/>
    </w:lvl>
    <w:lvl w:ilvl="5" w:tplc="1FB24A98">
      <w:start w:val="1"/>
      <w:numFmt w:val="bullet"/>
      <w:lvlText w:val=""/>
      <w:lvlJc w:val="left"/>
    </w:lvl>
    <w:lvl w:ilvl="6" w:tplc="12B058D6">
      <w:start w:val="1"/>
      <w:numFmt w:val="bullet"/>
      <w:lvlText w:val=""/>
      <w:lvlJc w:val="left"/>
    </w:lvl>
    <w:lvl w:ilvl="7" w:tplc="72EE8BF8">
      <w:start w:val="1"/>
      <w:numFmt w:val="bullet"/>
      <w:lvlText w:val=""/>
      <w:lvlJc w:val="left"/>
    </w:lvl>
    <w:lvl w:ilvl="8" w:tplc="4762CC6A">
      <w:start w:val="1"/>
      <w:numFmt w:val="bullet"/>
      <w:lvlText w:val=""/>
      <w:lvlJc w:val="left"/>
    </w:lvl>
  </w:abstractNum>
  <w:abstractNum w:abstractNumId="21">
    <w:nsid w:val="0ED36002"/>
    <w:multiLevelType w:val="hybridMultilevel"/>
    <w:tmpl w:val="FBC0BD74"/>
    <w:lvl w:ilvl="0" w:tplc="1BFABFA0">
      <w:start w:val="3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A2479A"/>
    <w:multiLevelType w:val="multilevel"/>
    <w:tmpl w:val="62585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362DAF"/>
    <w:multiLevelType w:val="multilevel"/>
    <w:tmpl w:val="9BD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AB1FBE"/>
    <w:multiLevelType w:val="multilevel"/>
    <w:tmpl w:val="9A1A5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1" w:hanging="5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4D1040"/>
    <w:multiLevelType w:val="multilevel"/>
    <w:tmpl w:val="172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6717A8A"/>
    <w:multiLevelType w:val="multilevel"/>
    <w:tmpl w:val="C46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E6392D"/>
    <w:multiLevelType w:val="hybridMultilevel"/>
    <w:tmpl w:val="6966FF7C"/>
    <w:lvl w:ilvl="0" w:tplc="F6828E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637E52"/>
    <w:multiLevelType w:val="multilevel"/>
    <w:tmpl w:val="AE3E2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D47830"/>
    <w:multiLevelType w:val="multilevel"/>
    <w:tmpl w:val="515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982F84"/>
    <w:multiLevelType w:val="multilevel"/>
    <w:tmpl w:val="4D8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E61A2"/>
    <w:multiLevelType w:val="multilevel"/>
    <w:tmpl w:val="C33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6F30F0"/>
    <w:multiLevelType w:val="hybridMultilevel"/>
    <w:tmpl w:val="A88C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43C7F"/>
    <w:multiLevelType w:val="hybridMultilevel"/>
    <w:tmpl w:val="3BDCDDE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3DE30B1"/>
    <w:multiLevelType w:val="hybridMultilevel"/>
    <w:tmpl w:val="36469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37681"/>
    <w:multiLevelType w:val="multilevel"/>
    <w:tmpl w:val="28E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50CC8"/>
    <w:multiLevelType w:val="multilevel"/>
    <w:tmpl w:val="F216B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4A7DEE"/>
    <w:multiLevelType w:val="hybridMultilevel"/>
    <w:tmpl w:val="DAD48800"/>
    <w:lvl w:ilvl="0" w:tplc="FC9475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462AA"/>
    <w:multiLevelType w:val="multilevel"/>
    <w:tmpl w:val="610EC3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9651B"/>
    <w:multiLevelType w:val="multilevel"/>
    <w:tmpl w:val="1AC453C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4"/>
  </w:num>
  <w:num w:numId="23">
    <w:abstractNumId w:val="41"/>
  </w:num>
  <w:num w:numId="24">
    <w:abstractNumId w:val="39"/>
  </w:num>
  <w:num w:numId="25">
    <w:abstractNumId w:val="26"/>
  </w:num>
  <w:num w:numId="26">
    <w:abstractNumId w:val="42"/>
  </w:num>
  <w:num w:numId="27">
    <w:abstractNumId w:val="30"/>
  </w:num>
  <w:num w:numId="28">
    <w:abstractNumId w:val="23"/>
  </w:num>
  <w:num w:numId="29">
    <w:abstractNumId w:val="21"/>
  </w:num>
  <w:num w:numId="30">
    <w:abstractNumId w:val="40"/>
  </w:num>
  <w:num w:numId="31">
    <w:abstractNumId w:val="29"/>
  </w:num>
  <w:num w:numId="32">
    <w:abstractNumId w:val="37"/>
  </w:num>
  <w:num w:numId="33">
    <w:abstractNumId w:val="22"/>
  </w:num>
  <w:num w:numId="34">
    <w:abstractNumId w:val="28"/>
  </w:num>
  <w:num w:numId="3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5"/>
  </w:num>
  <w:num w:numId="38">
    <w:abstractNumId w:val="25"/>
  </w:num>
  <w:num w:numId="3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70BF"/>
    <w:rsid w:val="00003DE0"/>
    <w:rsid w:val="00015AFD"/>
    <w:rsid w:val="000165A8"/>
    <w:rsid w:val="000241E6"/>
    <w:rsid w:val="00024C50"/>
    <w:rsid w:val="000353BB"/>
    <w:rsid w:val="000477FE"/>
    <w:rsid w:val="0004789F"/>
    <w:rsid w:val="00056258"/>
    <w:rsid w:val="00063675"/>
    <w:rsid w:val="00065346"/>
    <w:rsid w:val="000659E5"/>
    <w:rsid w:val="000679CF"/>
    <w:rsid w:val="000846F7"/>
    <w:rsid w:val="0008784B"/>
    <w:rsid w:val="00090B59"/>
    <w:rsid w:val="00093E13"/>
    <w:rsid w:val="00097DB8"/>
    <w:rsid w:val="000A0213"/>
    <w:rsid w:val="000A1A52"/>
    <w:rsid w:val="000A1C86"/>
    <w:rsid w:val="000A30A2"/>
    <w:rsid w:val="000A3303"/>
    <w:rsid w:val="000A39E6"/>
    <w:rsid w:val="000B1B6C"/>
    <w:rsid w:val="000C1AE8"/>
    <w:rsid w:val="000C1CCA"/>
    <w:rsid w:val="000C598D"/>
    <w:rsid w:val="000E40DD"/>
    <w:rsid w:val="000F24A8"/>
    <w:rsid w:val="00103A94"/>
    <w:rsid w:val="00111828"/>
    <w:rsid w:val="00113849"/>
    <w:rsid w:val="001273A9"/>
    <w:rsid w:val="00132854"/>
    <w:rsid w:val="00140C2E"/>
    <w:rsid w:val="0014142B"/>
    <w:rsid w:val="0015212C"/>
    <w:rsid w:val="00156546"/>
    <w:rsid w:val="0018240B"/>
    <w:rsid w:val="001835DD"/>
    <w:rsid w:val="00186274"/>
    <w:rsid w:val="00192182"/>
    <w:rsid w:val="0019781C"/>
    <w:rsid w:val="001A218A"/>
    <w:rsid w:val="001A6B3D"/>
    <w:rsid w:val="001A7AEA"/>
    <w:rsid w:val="001B0D54"/>
    <w:rsid w:val="001B1044"/>
    <w:rsid w:val="001B616A"/>
    <w:rsid w:val="001C024A"/>
    <w:rsid w:val="001D1358"/>
    <w:rsid w:val="001D38BD"/>
    <w:rsid w:val="001E7228"/>
    <w:rsid w:val="001F1862"/>
    <w:rsid w:val="001F1AED"/>
    <w:rsid w:val="001F2FC8"/>
    <w:rsid w:val="001F3C6B"/>
    <w:rsid w:val="00211896"/>
    <w:rsid w:val="002144D2"/>
    <w:rsid w:val="0022547F"/>
    <w:rsid w:val="00227395"/>
    <w:rsid w:val="00230D4B"/>
    <w:rsid w:val="00232F4D"/>
    <w:rsid w:val="002332D9"/>
    <w:rsid w:val="00237A06"/>
    <w:rsid w:val="0024038F"/>
    <w:rsid w:val="00240C09"/>
    <w:rsid w:val="0024198E"/>
    <w:rsid w:val="0024361F"/>
    <w:rsid w:val="002544E7"/>
    <w:rsid w:val="00255BA9"/>
    <w:rsid w:val="00265F93"/>
    <w:rsid w:val="002738CD"/>
    <w:rsid w:val="00273F25"/>
    <w:rsid w:val="00282898"/>
    <w:rsid w:val="0028376D"/>
    <w:rsid w:val="0028434B"/>
    <w:rsid w:val="00291652"/>
    <w:rsid w:val="002B457A"/>
    <w:rsid w:val="002B584E"/>
    <w:rsid w:val="002D396E"/>
    <w:rsid w:val="002D7AFA"/>
    <w:rsid w:val="002E07DF"/>
    <w:rsid w:val="002E10E3"/>
    <w:rsid w:val="002E6CAD"/>
    <w:rsid w:val="002F416F"/>
    <w:rsid w:val="002F5D1E"/>
    <w:rsid w:val="002F6008"/>
    <w:rsid w:val="002F6E0D"/>
    <w:rsid w:val="00301257"/>
    <w:rsid w:val="00312DE8"/>
    <w:rsid w:val="00316B3E"/>
    <w:rsid w:val="003176A5"/>
    <w:rsid w:val="00317B48"/>
    <w:rsid w:val="003228AD"/>
    <w:rsid w:val="003253C8"/>
    <w:rsid w:val="0032651C"/>
    <w:rsid w:val="0032794B"/>
    <w:rsid w:val="003318F2"/>
    <w:rsid w:val="00336DC5"/>
    <w:rsid w:val="00342A89"/>
    <w:rsid w:val="00371A75"/>
    <w:rsid w:val="00374C3E"/>
    <w:rsid w:val="0037566B"/>
    <w:rsid w:val="00377148"/>
    <w:rsid w:val="00377EBC"/>
    <w:rsid w:val="00384590"/>
    <w:rsid w:val="003875BF"/>
    <w:rsid w:val="003B0236"/>
    <w:rsid w:val="003B40EE"/>
    <w:rsid w:val="003C13D0"/>
    <w:rsid w:val="003C4DFF"/>
    <w:rsid w:val="003D1A6D"/>
    <w:rsid w:val="003D1EB3"/>
    <w:rsid w:val="003D21E2"/>
    <w:rsid w:val="003D7F12"/>
    <w:rsid w:val="003E7E6A"/>
    <w:rsid w:val="003F4D11"/>
    <w:rsid w:val="003F6CCE"/>
    <w:rsid w:val="003F7771"/>
    <w:rsid w:val="00413254"/>
    <w:rsid w:val="004150BB"/>
    <w:rsid w:val="004346AA"/>
    <w:rsid w:val="00441179"/>
    <w:rsid w:val="00441B2A"/>
    <w:rsid w:val="00441FC8"/>
    <w:rsid w:val="004516DE"/>
    <w:rsid w:val="00451B5E"/>
    <w:rsid w:val="00452929"/>
    <w:rsid w:val="004576A4"/>
    <w:rsid w:val="00457D86"/>
    <w:rsid w:val="00465B99"/>
    <w:rsid w:val="00472441"/>
    <w:rsid w:val="00480797"/>
    <w:rsid w:val="004862F8"/>
    <w:rsid w:val="00494CCA"/>
    <w:rsid w:val="004977BA"/>
    <w:rsid w:val="004A4099"/>
    <w:rsid w:val="004C11A9"/>
    <w:rsid w:val="004C20B6"/>
    <w:rsid w:val="004C7306"/>
    <w:rsid w:val="004D03D4"/>
    <w:rsid w:val="004E0265"/>
    <w:rsid w:val="004E0902"/>
    <w:rsid w:val="004E24A6"/>
    <w:rsid w:val="004E2A74"/>
    <w:rsid w:val="004E72DB"/>
    <w:rsid w:val="004F0988"/>
    <w:rsid w:val="004F6856"/>
    <w:rsid w:val="00515283"/>
    <w:rsid w:val="005231DF"/>
    <w:rsid w:val="00532439"/>
    <w:rsid w:val="005361E0"/>
    <w:rsid w:val="00537CE2"/>
    <w:rsid w:val="00542C0F"/>
    <w:rsid w:val="00563491"/>
    <w:rsid w:val="0056481D"/>
    <w:rsid w:val="00575641"/>
    <w:rsid w:val="005924D1"/>
    <w:rsid w:val="0059541C"/>
    <w:rsid w:val="005956BF"/>
    <w:rsid w:val="005C57D3"/>
    <w:rsid w:val="005D00C4"/>
    <w:rsid w:val="005D15E8"/>
    <w:rsid w:val="005D40DB"/>
    <w:rsid w:val="005E0880"/>
    <w:rsid w:val="005E0D3E"/>
    <w:rsid w:val="005F2731"/>
    <w:rsid w:val="005F6CD6"/>
    <w:rsid w:val="005F7E08"/>
    <w:rsid w:val="00603017"/>
    <w:rsid w:val="006078C1"/>
    <w:rsid w:val="006107A3"/>
    <w:rsid w:val="0061351B"/>
    <w:rsid w:val="006227B8"/>
    <w:rsid w:val="006254E7"/>
    <w:rsid w:val="006360DC"/>
    <w:rsid w:val="00636B19"/>
    <w:rsid w:val="0064085A"/>
    <w:rsid w:val="00641E7E"/>
    <w:rsid w:val="00647AB0"/>
    <w:rsid w:val="00647AF0"/>
    <w:rsid w:val="0065136C"/>
    <w:rsid w:val="006562C5"/>
    <w:rsid w:val="00660ADC"/>
    <w:rsid w:val="00660B78"/>
    <w:rsid w:val="0066517E"/>
    <w:rsid w:val="00685665"/>
    <w:rsid w:val="006864E3"/>
    <w:rsid w:val="00686C6B"/>
    <w:rsid w:val="006878EE"/>
    <w:rsid w:val="006A1FD1"/>
    <w:rsid w:val="006D52A9"/>
    <w:rsid w:val="006D53A7"/>
    <w:rsid w:val="006D654B"/>
    <w:rsid w:val="006D6708"/>
    <w:rsid w:val="0070721C"/>
    <w:rsid w:val="00707A51"/>
    <w:rsid w:val="0071073B"/>
    <w:rsid w:val="00717932"/>
    <w:rsid w:val="00730F5B"/>
    <w:rsid w:val="00735E06"/>
    <w:rsid w:val="00743A3B"/>
    <w:rsid w:val="0074650B"/>
    <w:rsid w:val="007608E2"/>
    <w:rsid w:val="00760AA7"/>
    <w:rsid w:val="00761EF7"/>
    <w:rsid w:val="0077211F"/>
    <w:rsid w:val="00775604"/>
    <w:rsid w:val="00775824"/>
    <w:rsid w:val="0078642F"/>
    <w:rsid w:val="00794D93"/>
    <w:rsid w:val="007A0B3B"/>
    <w:rsid w:val="007B3154"/>
    <w:rsid w:val="007D0914"/>
    <w:rsid w:val="007D194A"/>
    <w:rsid w:val="007D3EE0"/>
    <w:rsid w:val="007D5F28"/>
    <w:rsid w:val="007D780C"/>
    <w:rsid w:val="007F2860"/>
    <w:rsid w:val="007F605E"/>
    <w:rsid w:val="00802BE8"/>
    <w:rsid w:val="008060BE"/>
    <w:rsid w:val="00810485"/>
    <w:rsid w:val="00813D4C"/>
    <w:rsid w:val="008207E6"/>
    <w:rsid w:val="00821B6C"/>
    <w:rsid w:val="0082245A"/>
    <w:rsid w:val="00837843"/>
    <w:rsid w:val="008415C5"/>
    <w:rsid w:val="008436CD"/>
    <w:rsid w:val="0085285A"/>
    <w:rsid w:val="00853EAF"/>
    <w:rsid w:val="0086346C"/>
    <w:rsid w:val="00870289"/>
    <w:rsid w:val="0088587C"/>
    <w:rsid w:val="0088617C"/>
    <w:rsid w:val="008870BF"/>
    <w:rsid w:val="008878C5"/>
    <w:rsid w:val="008961BC"/>
    <w:rsid w:val="008A01B8"/>
    <w:rsid w:val="008A040F"/>
    <w:rsid w:val="008A5063"/>
    <w:rsid w:val="008D101E"/>
    <w:rsid w:val="008D172E"/>
    <w:rsid w:val="008D7AB3"/>
    <w:rsid w:val="008E160F"/>
    <w:rsid w:val="008E4B51"/>
    <w:rsid w:val="008F2CEF"/>
    <w:rsid w:val="008F5959"/>
    <w:rsid w:val="008F6179"/>
    <w:rsid w:val="00904FEB"/>
    <w:rsid w:val="00915051"/>
    <w:rsid w:val="00916DCF"/>
    <w:rsid w:val="0091781D"/>
    <w:rsid w:val="0092640E"/>
    <w:rsid w:val="00940A1A"/>
    <w:rsid w:val="0094649B"/>
    <w:rsid w:val="0095082C"/>
    <w:rsid w:val="00961B32"/>
    <w:rsid w:val="0096202D"/>
    <w:rsid w:val="00971DB4"/>
    <w:rsid w:val="0097293C"/>
    <w:rsid w:val="009757CC"/>
    <w:rsid w:val="00976393"/>
    <w:rsid w:val="00996E64"/>
    <w:rsid w:val="00997F06"/>
    <w:rsid w:val="009A26B4"/>
    <w:rsid w:val="009A5A45"/>
    <w:rsid w:val="009B28AA"/>
    <w:rsid w:val="009C181F"/>
    <w:rsid w:val="009C2150"/>
    <w:rsid w:val="009D14C2"/>
    <w:rsid w:val="009D7676"/>
    <w:rsid w:val="009F2B2A"/>
    <w:rsid w:val="00A01AF2"/>
    <w:rsid w:val="00A07841"/>
    <w:rsid w:val="00A07CFD"/>
    <w:rsid w:val="00A24482"/>
    <w:rsid w:val="00A272B8"/>
    <w:rsid w:val="00A33F91"/>
    <w:rsid w:val="00A37A82"/>
    <w:rsid w:val="00A42E43"/>
    <w:rsid w:val="00A520B4"/>
    <w:rsid w:val="00A53FF4"/>
    <w:rsid w:val="00A55858"/>
    <w:rsid w:val="00A63258"/>
    <w:rsid w:val="00A65932"/>
    <w:rsid w:val="00A71FD9"/>
    <w:rsid w:val="00A73E7E"/>
    <w:rsid w:val="00A771BB"/>
    <w:rsid w:val="00A80009"/>
    <w:rsid w:val="00A816A0"/>
    <w:rsid w:val="00A9005E"/>
    <w:rsid w:val="00A9181C"/>
    <w:rsid w:val="00A97149"/>
    <w:rsid w:val="00A97764"/>
    <w:rsid w:val="00AA1BDC"/>
    <w:rsid w:val="00AA6485"/>
    <w:rsid w:val="00AA6A12"/>
    <w:rsid w:val="00AB2C31"/>
    <w:rsid w:val="00AB5968"/>
    <w:rsid w:val="00AC385A"/>
    <w:rsid w:val="00AC46B9"/>
    <w:rsid w:val="00AC65C2"/>
    <w:rsid w:val="00AD3AE1"/>
    <w:rsid w:val="00AE18E2"/>
    <w:rsid w:val="00AE251D"/>
    <w:rsid w:val="00B013EA"/>
    <w:rsid w:val="00B06FC0"/>
    <w:rsid w:val="00B074FE"/>
    <w:rsid w:val="00B123C1"/>
    <w:rsid w:val="00B24A6F"/>
    <w:rsid w:val="00B26DD2"/>
    <w:rsid w:val="00B337CD"/>
    <w:rsid w:val="00B43EC2"/>
    <w:rsid w:val="00B472AC"/>
    <w:rsid w:val="00B51E94"/>
    <w:rsid w:val="00B53BCB"/>
    <w:rsid w:val="00B53E08"/>
    <w:rsid w:val="00B54863"/>
    <w:rsid w:val="00B5548A"/>
    <w:rsid w:val="00B57A7E"/>
    <w:rsid w:val="00B66E86"/>
    <w:rsid w:val="00B7559D"/>
    <w:rsid w:val="00B772B4"/>
    <w:rsid w:val="00B7783E"/>
    <w:rsid w:val="00B83C7F"/>
    <w:rsid w:val="00B91140"/>
    <w:rsid w:val="00B978BA"/>
    <w:rsid w:val="00BA2178"/>
    <w:rsid w:val="00BC35F1"/>
    <w:rsid w:val="00BC74EB"/>
    <w:rsid w:val="00BD1497"/>
    <w:rsid w:val="00BD4CB2"/>
    <w:rsid w:val="00BD5E20"/>
    <w:rsid w:val="00BE5B21"/>
    <w:rsid w:val="00C00925"/>
    <w:rsid w:val="00C04AD4"/>
    <w:rsid w:val="00C26AC6"/>
    <w:rsid w:val="00C36363"/>
    <w:rsid w:val="00C40B65"/>
    <w:rsid w:val="00C477D1"/>
    <w:rsid w:val="00C637BF"/>
    <w:rsid w:val="00C6552B"/>
    <w:rsid w:val="00C83B9C"/>
    <w:rsid w:val="00C9196A"/>
    <w:rsid w:val="00CA0437"/>
    <w:rsid w:val="00CA0DA3"/>
    <w:rsid w:val="00CA0E7D"/>
    <w:rsid w:val="00CA2841"/>
    <w:rsid w:val="00CB0452"/>
    <w:rsid w:val="00CB1C8C"/>
    <w:rsid w:val="00CB2494"/>
    <w:rsid w:val="00CB3E5D"/>
    <w:rsid w:val="00CB4CFD"/>
    <w:rsid w:val="00CB6707"/>
    <w:rsid w:val="00CC778A"/>
    <w:rsid w:val="00CD4389"/>
    <w:rsid w:val="00CE0577"/>
    <w:rsid w:val="00CE1214"/>
    <w:rsid w:val="00CE4113"/>
    <w:rsid w:val="00CE505C"/>
    <w:rsid w:val="00CE70CF"/>
    <w:rsid w:val="00CF4553"/>
    <w:rsid w:val="00CF5BA9"/>
    <w:rsid w:val="00D004AD"/>
    <w:rsid w:val="00D0151D"/>
    <w:rsid w:val="00D074A3"/>
    <w:rsid w:val="00D20085"/>
    <w:rsid w:val="00D21CAD"/>
    <w:rsid w:val="00D2348C"/>
    <w:rsid w:val="00D25225"/>
    <w:rsid w:val="00D31837"/>
    <w:rsid w:val="00D32D31"/>
    <w:rsid w:val="00D33D61"/>
    <w:rsid w:val="00D33F8C"/>
    <w:rsid w:val="00D34089"/>
    <w:rsid w:val="00D37ABB"/>
    <w:rsid w:val="00D507E9"/>
    <w:rsid w:val="00D53E4E"/>
    <w:rsid w:val="00D56470"/>
    <w:rsid w:val="00D57A46"/>
    <w:rsid w:val="00D76343"/>
    <w:rsid w:val="00D77C70"/>
    <w:rsid w:val="00D803E2"/>
    <w:rsid w:val="00D85A01"/>
    <w:rsid w:val="00D94DD3"/>
    <w:rsid w:val="00D96342"/>
    <w:rsid w:val="00DB07FE"/>
    <w:rsid w:val="00DB5522"/>
    <w:rsid w:val="00DB5AD4"/>
    <w:rsid w:val="00DB6A51"/>
    <w:rsid w:val="00DC0C49"/>
    <w:rsid w:val="00DC1B5E"/>
    <w:rsid w:val="00DC52FC"/>
    <w:rsid w:val="00DC5D1C"/>
    <w:rsid w:val="00DD0100"/>
    <w:rsid w:val="00DD13D9"/>
    <w:rsid w:val="00DD2D0E"/>
    <w:rsid w:val="00DD3F5D"/>
    <w:rsid w:val="00DD687F"/>
    <w:rsid w:val="00DE0068"/>
    <w:rsid w:val="00DE1B7F"/>
    <w:rsid w:val="00DE69F3"/>
    <w:rsid w:val="00E02668"/>
    <w:rsid w:val="00E075CE"/>
    <w:rsid w:val="00E239DA"/>
    <w:rsid w:val="00E3286F"/>
    <w:rsid w:val="00E46917"/>
    <w:rsid w:val="00E46FDF"/>
    <w:rsid w:val="00E556D6"/>
    <w:rsid w:val="00E639A3"/>
    <w:rsid w:val="00E65A63"/>
    <w:rsid w:val="00E67A56"/>
    <w:rsid w:val="00E724CA"/>
    <w:rsid w:val="00E72F0D"/>
    <w:rsid w:val="00E820E4"/>
    <w:rsid w:val="00EA0AD3"/>
    <w:rsid w:val="00EA1405"/>
    <w:rsid w:val="00EA30C6"/>
    <w:rsid w:val="00EB7286"/>
    <w:rsid w:val="00EC00AA"/>
    <w:rsid w:val="00EC433D"/>
    <w:rsid w:val="00ED6C88"/>
    <w:rsid w:val="00EE13BB"/>
    <w:rsid w:val="00EE141E"/>
    <w:rsid w:val="00F011C1"/>
    <w:rsid w:val="00F0689F"/>
    <w:rsid w:val="00F0733E"/>
    <w:rsid w:val="00F135BA"/>
    <w:rsid w:val="00F232B5"/>
    <w:rsid w:val="00F33B10"/>
    <w:rsid w:val="00F47801"/>
    <w:rsid w:val="00F70909"/>
    <w:rsid w:val="00F917FD"/>
    <w:rsid w:val="00F956C1"/>
    <w:rsid w:val="00FA0F19"/>
    <w:rsid w:val="00FA1FD4"/>
    <w:rsid w:val="00FB2B2A"/>
    <w:rsid w:val="00FB346E"/>
    <w:rsid w:val="00FB3D99"/>
    <w:rsid w:val="00FB4B34"/>
    <w:rsid w:val="00FB790D"/>
    <w:rsid w:val="00FF25FD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771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7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114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A89"/>
  </w:style>
  <w:style w:type="paragraph" w:styleId="aa">
    <w:name w:val="footer"/>
    <w:basedOn w:val="a"/>
    <w:link w:val="ab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A89"/>
  </w:style>
  <w:style w:type="character" w:customStyle="1" w:styleId="a7">
    <w:name w:val="Абзац списка Знак"/>
    <w:link w:val="a6"/>
    <w:uiPriority w:val="34"/>
    <w:rsid w:val="00FA0F19"/>
    <w:rPr>
      <w:rFonts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F2F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_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"/>
    <w:rsid w:val="00BD1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rsid w:val="00BD149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e">
    <w:name w:val="Колонтитул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styleId="af">
    <w:name w:val="Hyperlink"/>
    <w:uiPriority w:val="99"/>
    <w:rsid w:val="00AA1BDC"/>
    <w:rPr>
      <w:color w:val="0000FF"/>
      <w:u w:val="single"/>
    </w:rPr>
  </w:style>
  <w:style w:type="paragraph" w:styleId="af0">
    <w:name w:val="Title"/>
    <w:basedOn w:val="a"/>
    <w:link w:val="af1"/>
    <w:qFormat/>
    <w:rsid w:val="00D21CA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D21C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4AD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0151D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7B3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36BB-5AF9-4F9E-AAFB-F06E323B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216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800431</dc:creator>
  <cp:lastModifiedBy>Пользователь Windows</cp:lastModifiedBy>
  <cp:revision>104</cp:revision>
  <cp:lastPrinted>2021-03-19T06:18:00Z</cp:lastPrinted>
  <dcterms:created xsi:type="dcterms:W3CDTF">2021-03-17T08:13:00Z</dcterms:created>
  <dcterms:modified xsi:type="dcterms:W3CDTF">2023-03-27T10:23:00Z</dcterms:modified>
</cp:coreProperties>
</file>