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b/>
          <w:bCs/>
          <w:sz w:val="24"/>
          <w:szCs w:val="24"/>
          <w:lang w:val="ru-RU" w:eastAsia="ru-RU"/>
        </w:rPr>
        <w:t>МИНИСТЕРСТВО ПРОСВЕЩЕНИЯ РОССИЙСКОЙ ФЕДЕРАЦИИ</w:t>
      </w:r>
    </w:p>
    <w:p w:rsidR="003C4990" w:rsidRPr="003C4990" w:rsidRDefault="003C4990" w:rsidP="003C4990">
      <w:pPr>
        <w:shd w:val="clear" w:color="auto" w:fill="FFFFFF" w:themeFill="background1"/>
        <w:spacing w:after="0" w:line="240" w:lineRule="auto"/>
        <w:ind w:firstLine="227"/>
        <w:jc w:val="center"/>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Департамент образования Ярославской области</w:t>
      </w:r>
    </w:p>
    <w:p w:rsidR="003C4990" w:rsidRPr="003C4990" w:rsidRDefault="003C4990" w:rsidP="003C4990">
      <w:pPr>
        <w:shd w:val="clear" w:color="auto" w:fill="FFFFFF" w:themeFill="background1"/>
        <w:spacing w:line="240" w:lineRule="auto"/>
        <w:ind w:firstLine="227"/>
        <w:jc w:val="center"/>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Муниципальное образовательное учреждение</w:t>
      </w:r>
    </w:p>
    <w:p w:rsidR="003C4990" w:rsidRPr="003C4990" w:rsidRDefault="003C4990" w:rsidP="003C4990">
      <w:pPr>
        <w:shd w:val="clear" w:color="auto" w:fill="FFFFFF" w:themeFill="background1"/>
        <w:spacing w:line="240" w:lineRule="auto"/>
        <w:ind w:firstLine="227"/>
        <w:jc w:val="center"/>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«Средняя школа № 66»</w:t>
      </w:r>
    </w:p>
    <w:tbl>
      <w:tblPr>
        <w:tblW w:w="10442" w:type="dxa"/>
        <w:tblLook w:val="04A0"/>
      </w:tblPr>
      <w:tblGrid>
        <w:gridCol w:w="3481"/>
        <w:gridCol w:w="3480"/>
        <w:gridCol w:w="3481"/>
      </w:tblGrid>
      <w:tr w:rsidR="003C4990" w:rsidRPr="003C4990" w:rsidTr="003C4990">
        <w:tc>
          <w:tcPr>
            <w:tcW w:w="3481" w:type="dxa"/>
            <w:shd w:val="clear" w:color="auto" w:fill="FFFFFF" w:themeFill="background1"/>
            <w:tcMar>
              <w:top w:w="90" w:type="dxa"/>
              <w:left w:w="90" w:type="dxa"/>
              <w:bottom w:w="90" w:type="dxa"/>
              <w:right w:w="90" w:type="dxa"/>
            </w:tcMar>
            <w:hideMark/>
          </w:tcPr>
          <w:p w:rsidR="003C4990" w:rsidRPr="003C4990" w:rsidRDefault="003C4990" w:rsidP="00F64E8D">
            <w:pPr>
              <w:shd w:val="clear" w:color="auto" w:fill="FFFFFF" w:themeFill="background1"/>
              <w:spacing w:after="0" w:line="240" w:lineRule="auto"/>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РАССМОТРЕНО</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Руководитель МО</w:t>
            </w:r>
            <w:proofErr w:type="gramStart"/>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t>____________(</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lang w:val="ru-RU" w:eastAsia="ru-RU"/>
              </w:rPr>
              <w:t>)</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r>
            <w:proofErr w:type="gramEnd"/>
            <w:r w:rsidRPr="003C4990">
              <w:rPr>
                <w:rFonts w:ascii="Times New Roman" w:eastAsia="Times New Roman" w:hAnsi="Times New Roman" w:cs="Times New Roman"/>
                <w:sz w:val="24"/>
                <w:szCs w:val="24"/>
                <w:lang w:val="ru-RU" w:eastAsia="ru-RU"/>
              </w:rPr>
              <w:t>Протокол №</w:t>
            </w:r>
            <w:r w:rsidRPr="003C4990">
              <w:rPr>
                <w:rFonts w:ascii="Times New Roman" w:eastAsia="Times New Roman" w:hAnsi="Times New Roman" w:cs="Times New Roman"/>
                <w:sz w:val="24"/>
                <w:szCs w:val="24"/>
                <w:bdr w:val="dashed" w:sz="6" w:space="0" w:color="FF0000" w:frame="1"/>
                <w:shd w:val="clear" w:color="auto" w:fill="F7FDF7"/>
                <w:lang w:val="ru-RU" w:eastAsia="ru-RU"/>
              </w:rPr>
              <w:t>1</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t>от</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lang w:val="ru-RU" w:eastAsia="ru-RU"/>
              </w:rPr>
              <w:t>"</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30</w:t>
            </w:r>
            <w:r w:rsidRPr="003C4990">
              <w:rPr>
                <w:rFonts w:ascii="Times New Roman" w:eastAsia="Times New Roman" w:hAnsi="Times New Roman" w:cs="Times New Roman"/>
                <w:sz w:val="24"/>
                <w:szCs w:val="24"/>
                <w:shd w:val="clear" w:color="auto" w:fill="FFFFFF" w:themeFill="background1"/>
                <w:lang w:val="ru-RU" w:eastAsia="ru-RU"/>
              </w:rPr>
              <w:t>"</w:t>
            </w:r>
            <w:r>
              <w:rPr>
                <w:rFonts w:ascii="Times New Roman" w:eastAsia="Times New Roman" w:hAnsi="Times New Roman" w:cs="Times New Roman"/>
                <w:sz w:val="24"/>
                <w:szCs w:val="24"/>
                <w:shd w:val="clear" w:color="auto" w:fill="FFFFFF" w:themeFill="background1"/>
                <w:lang w:eastAsia="ru-RU"/>
              </w:rPr>
              <w:t> </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08</w:t>
            </w:r>
            <w:r>
              <w:rPr>
                <w:rFonts w:ascii="Times New Roman" w:eastAsia="Times New Roman" w:hAnsi="Times New Roman" w:cs="Times New Roman"/>
                <w:sz w:val="24"/>
                <w:szCs w:val="24"/>
                <w:shd w:val="clear" w:color="auto" w:fill="FFFFFF" w:themeFill="background1"/>
                <w:lang w:eastAsia="ru-RU"/>
              </w:rPr>
              <w:t> </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2022</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lang w:val="ru-RU" w:eastAsia="ru-RU"/>
              </w:rPr>
              <w:t>г.</w:t>
            </w:r>
          </w:p>
        </w:tc>
        <w:tc>
          <w:tcPr>
            <w:tcW w:w="3480" w:type="dxa"/>
            <w:shd w:val="clear" w:color="auto" w:fill="FFFFFF" w:themeFill="background1"/>
            <w:tcMar>
              <w:top w:w="90" w:type="dxa"/>
              <w:left w:w="90" w:type="dxa"/>
              <w:bottom w:w="90" w:type="dxa"/>
              <w:right w:w="90" w:type="dxa"/>
            </w:tcMar>
            <w:hideMark/>
          </w:tcPr>
          <w:p w:rsidR="003C4990" w:rsidRPr="003C4990" w:rsidRDefault="003C4990" w:rsidP="00F64E8D">
            <w:pPr>
              <w:shd w:val="clear" w:color="auto" w:fill="FFFFFF" w:themeFill="background1"/>
              <w:spacing w:after="0" w:line="240" w:lineRule="auto"/>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СОГЛАСОВАНО</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Заместитель директора по УВР</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t>____________</w:t>
            </w:r>
            <w:proofErr w:type="gramStart"/>
            <w:r w:rsidRPr="003C4990">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w:t>
            </w:r>
            <w:proofErr w:type="gramEnd"/>
            <w:r w:rsidRPr="003C4990">
              <w:rPr>
                <w:lang w:val="ru-RU"/>
              </w:rPr>
              <w:t>Е.В. Золотарёва</w:t>
            </w:r>
            <w:r w:rsidRPr="003C4990">
              <w:rPr>
                <w:rFonts w:ascii="Times New Roman" w:eastAsia="Times New Roman" w:hAnsi="Times New Roman" w:cs="Times New Roman"/>
                <w:sz w:val="24"/>
                <w:szCs w:val="24"/>
                <w:lang w:val="ru-RU" w:eastAsia="ru-RU"/>
              </w:rPr>
              <w:t>)</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t>Протокол №</w:t>
            </w:r>
            <w:r w:rsidRPr="003C4990">
              <w:rPr>
                <w:rFonts w:ascii="Times New Roman" w:eastAsia="Times New Roman" w:hAnsi="Times New Roman" w:cs="Times New Roman"/>
                <w:sz w:val="24"/>
                <w:szCs w:val="24"/>
                <w:bdr w:val="dashed" w:sz="6" w:space="0" w:color="FF0000" w:frame="1"/>
                <w:shd w:val="clear" w:color="auto" w:fill="F7FDF7"/>
                <w:lang w:val="ru-RU" w:eastAsia="ru-RU"/>
              </w:rPr>
              <w:t>1</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shd w:val="clear" w:color="auto" w:fill="FFFFFF" w:themeFill="background1"/>
                <w:lang w:val="ru-RU" w:eastAsia="ru-RU"/>
              </w:rPr>
              <w:t>от</w:t>
            </w:r>
            <w:r>
              <w:rPr>
                <w:rFonts w:ascii="Times New Roman" w:eastAsia="Times New Roman" w:hAnsi="Times New Roman" w:cs="Times New Roman"/>
                <w:sz w:val="24"/>
                <w:szCs w:val="24"/>
                <w:shd w:val="clear" w:color="auto" w:fill="FFFFFF" w:themeFill="background1"/>
                <w:lang w:eastAsia="ru-RU"/>
              </w:rPr>
              <w:t> </w:t>
            </w:r>
            <w:r w:rsidRPr="003C4990">
              <w:rPr>
                <w:rFonts w:ascii="Times New Roman" w:eastAsia="Times New Roman" w:hAnsi="Times New Roman" w:cs="Times New Roman"/>
                <w:sz w:val="24"/>
                <w:szCs w:val="24"/>
                <w:shd w:val="clear" w:color="auto" w:fill="FFFFFF" w:themeFill="background1"/>
                <w:lang w:val="ru-RU" w:eastAsia="ru-RU"/>
              </w:rPr>
              <w:t>"</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30</w:t>
            </w:r>
            <w:r w:rsidRPr="003C4990">
              <w:rPr>
                <w:rFonts w:ascii="Times New Roman" w:eastAsia="Times New Roman" w:hAnsi="Times New Roman" w:cs="Times New Roman"/>
                <w:sz w:val="24"/>
                <w:szCs w:val="24"/>
                <w:shd w:val="clear" w:color="auto" w:fill="FFFFFF" w:themeFill="background1"/>
                <w:lang w:val="ru-RU" w:eastAsia="ru-RU"/>
              </w:rPr>
              <w:t>"</w:t>
            </w:r>
            <w:r>
              <w:rPr>
                <w:rFonts w:ascii="Times New Roman" w:eastAsia="Times New Roman" w:hAnsi="Times New Roman" w:cs="Times New Roman"/>
                <w:sz w:val="24"/>
                <w:szCs w:val="24"/>
                <w:shd w:val="clear" w:color="auto" w:fill="FFFFFF" w:themeFill="background1"/>
                <w:lang w:eastAsia="ru-RU"/>
              </w:rPr>
              <w:t> </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08</w:t>
            </w:r>
            <w:r>
              <w:rPr>
                <w:rFonts w:ascii="Times New Roman" w:eastAsia="Times New Roman" w:hAnsi="Times New Roman" w:cs="Times New Roman"/>
                <w:sz w:val="24"/>
                <w:szCs w:val="24"/>
                <w:shd w:val="clear" w:color="auto" w:fill="FFFFFF" w:themeFill="background1"/>
                <w:lang w:eastAsia="ru-RU"/>
              </w:rPr>
              <w:t>  </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2022</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lang w:val="ru-RU" w:eastAsia="ru-RU"/>
              </w:rPr>
              <w:t>г.</w:t>
            </w:r>
          </w:p>
        </w:tc>
        <w:tc>
          <w:tcPr>
            <w:tcW w:w="3481" w:type="dxa"/>
            <w:shd w:val="clear" w:color="auto" w:fill="FFFFFF" w:themeFill="background1"/>
            <w:tcMar>
              <w:top w:w="90" w:type="dxa"/>
              <w:left w:w="90" w:type="dxa"/>
              <w:bottom w:w="90" w:type="dxa"/>
              <w:right w:w="90" w:type="dxa"/>
            </w:tcMar>
            <w:hideMark/>
          </w:tcPr>
          <w:p w:rsidR="003C4990" w:rsidRPr="003C4990" w:rsidRDefault="003C4990" w:rsidP="00F64E8D">
            <w:pPr>
              <w:shd w:val="clear" w:color="auto" w:fill="FFFFFF" w:themeFill="background1"/>
              <w:spacing w:after="0" w:line="240" w:lineRule="auto"/>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 xml:space="preserve">      УТВЕРЖДАЮ</w:t>
            </w:r>
            <w:r w:rsidRPr="003C4990">
              <w:rPr>
                <w:rFonts w:ascii="Times New Roman" w:eastAsia="Times New Roman" w:hAnsi="Times New Roman" w:cs="Times New Roman"/>
                <w:sz w:val="24"/>
                <w:szCs w:val="24"/>
                <w:shd w:val="clear" w:color="auto" w:fill="FFFFFF" w:themeFill="background1"/>
                <w:lang w:val="ru-RU" w:eastAsia="ru-RU"/>
              </w:rPr>
              <w:br/>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 xml:space="preserve">        Директор</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t xml:space="preserve">    ____________</w:t>
            </w:r>
            <w:proofErr w:type="gramStart"/>
            <w:r w:rsidRPr="003C4990">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w:t>
            </w:r>
            <w:proofErr w:type="gramEnd"/>
            <w:r w:rsidRPr="003C4990">
              <w:rPr>
                <w:lang w:val="ru-RU"/>
              </w:rPr>
              <w:t>В.Е. Мусатов</w:t>
            </w:r>
            <w:r w:rsidRPr="003C4990">
              <w:rPr>
                <w:rFonts w:ascii="Times New Roman" w:eastAsia="Times New Roman" w:hAnsi="Times New Roman" w:cs="Times New Roman"/>
                <w:sz w:val="24"/>
                <w:szCs w:val="24"/>
                <w:shd w:val="clear" w:color="auto" w:fill="FFFFFF" w:themeFill="background1"/>
                <w:lang w:val="ru-RU" w:eastAsia="ru-RU"/>
              </w:rPr>
              <w:t>)</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t xml:space="preserve">     Приказ № 03-03/167</w:t>
            </w:r>
            <w:r w:rsidRPr="003C4990">
              <w:rPr>
                <w:rFonts w:ascii="Times New Roman" w:eastAsia="Times New Roman" w:hAnsi="Times New Roman" w:cs="Times New Roman"/>
                <w:sz w:val="24"/>
                <w:szCs w:val="24"/>
                <w:lang w:val="ru-RU" w:eastAsia="ru-RU"/>
              </w:rPr>
              <w:br/>
            </w:r>
            <w:r w:rsidRPr="003C4990">
              <w:rPr>
                <w:rFonts w:ascii="Times New Roman" w:eastAsia="Times New Roman" w:hAnsi="Times New Roman" w:cs="Times New Roman"/>
                <w:sz w:val="24"/>
                <w:szCs w:val="24"/>
                <w:lang w:val="ru-RU" w:eastAsia="ru-RU"/>
              </w:rPr>
              <w:br/>
              <w:t xml:space="preserve">     от</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shd w:val="clear" w:color="auto" w:fill="FFFFFF" w:themeFill="background1"/>
                <w:lang w:val="ru-RU" w:eastAsia="ru-RU"/>
              </w:rPr>
              <w:t>"</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31</w:t>
            </w:r>
            <w:r w:rsidRPr="003C4990">
              <w:rPr>
                <w:rFonts w:ascii="Times New Roman" w:eastAsia="Times New Roman" w:hAnsi="Times New Roman" w:cs="Times New Roman"/>
                <w:sz w:val="24"/>
                <w:szCs w:val="24"/>
                <w:shd w:val="clear" w:color="auto" w:fill="FFFFFF" w:themeFill="background1"/>
                <w:lang w:val="ru-RU" w:eastAsia="ru-RU"/>
              </w:rPr>
              <w:t>"</w:t>
            </w:r>
            <w:r>
              <w:rPr>
                <w:rFonts w:ascii="Times New Roman" w:eastAsia="Times New Roman" w:hAnsi="Times New Roman" w:cs="Times New Roman"/>
                <w:sz w:val="24"/>
                <w:szCs w:val="24"/>
                <w:shd w:val="clear" w:color="auto" w:fill="FFFFFF" w:themeFill="background1"/>
                <w:lang w:eastAsia="ru-RU"/>
              </w:rPr>
              <w:t> </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08</w:t>
            </w:r>
            <w:r>
              <w:rPr>
                <w:rFonts w:ascii="Times New Roman" w:eastAsia="Times New Roman" w:hAnsi="Times New Roman" w:cs="Times New Roman"/>
                <w:sz w:val="24"/>
                <w:szCs w:val="24"/>
                <w:shd w:val="clear" w:color="auto" w:fill="FFFFFF" w:themeFill="background1"/>
                <w:lang w:eastAsia="ru-RU"/>
              </w:rPr>
              <w:t> </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2022</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lang w:val="ru-RU" w:eastAsia="ru-RU"/>
              </w:rPr>
              <w:t>г.</w:t>
            </w:r>
          </w:p>
        </w:tc>
      </w:tr>
    </w:tbl>
    <w:p w:rsidR="003C4990" w:rsidRPr="003C4990" w:rsidRDefault="003C4990" w:rsidP="003C4990">
      <w:pPr>
        <w:shd w:val="clear" w:color="auto" w:fill="FFFFFF"/>
        <w:spacing w:before="240" w:after="120" w:line="240" w:lineRule="atLeast"/>
        <w:jc w:val="center"/>
        <w:outlineLvl w:val="1"/>
        <w:rPr>
          <w:rFonts w:ascii="LiberationSerif" w:eastAsia="Times New Roman" w:hAnsi="LiberationSerif" w:cs="Times New Roman"/>
          <w:b/>
          <w:bCs/>
          <w:caps/>
          <w:lang w:val="ru-RU" w:eastAsia="ru-RU"/>
        </w:rPr>
      </w:pPr>
    </w:p>
    <w:p w:rsidR="003C4990" w:rsidRPr="003C4990" w:rsidRDefault="003C4990" w:rsidP="003C4990">
      <w:pPr>
        <w:shd w:val="clear" w:color="auto" w:fill="FFFFFF"/>
        <w:spacing w:before="240" w:after="120" w:line="240" w:lineRule="atLeast"/>
        <w:jc w:val="center"/>
        <w:outlineLvl w:val="1"/>
        <w:rPr>
          <w:rFonts w:ascii="LiberationSerif" w:eastAsia="Times New Roman" w:hAnsi="LiberationSerif" w:cs="Times New Roman"/>
          <w:b/>
          <w:bCs/>
          <w:caps/>
          <w:lang w:val="ru-RU" w:eastAsia="ru-RU"/>
        </w:rPr>
      </w:pPr>
      <w:r w:rsidRPr="003C4990">
        <w:rPr>
          <w:rFonts w:ascii="LiberationSerif" w:eastAsia="Times New Roman" w:hAnsi="LiberationSerif" w:cs="Times New Roman"/>
          <w:b/>
          <w:bCs/>
          <w:caps/>
          <w:lang w:val="ru-RU" w:eastAsia="ru-RU"/>
        </w:rPr>
        <w:t>РАБОЧАЯ ПРОГРАММА</w:t>
      </w: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учебного предмета</w:t>
      </w: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Литература</w:t>
      </w:r>
      <w:r w:rsidRPr="003C4990">
        <w:rPr>
          <w:rFonts w:ascii="Times New Roman" w:eastAsia="Times New Roman" w:hAnsi="Times New Roman" w:cs="Times New Roman"/>
          <w:sz w:val="24"/>
          <w:szCs w:val="24"/>
          <w:lang w:val="ru-RU" w:eastAsia="ru-RU"/>
        </w:rPr>
        <w:t>»</w:t>
      </w: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для</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lang w:val="ru-RU" w:eastAsia="ru-RU"/>
        </w:rPr>
        <w:t xml:space="preserve"> 5 класса </w:t>
      </w: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на</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bdr w:val="dashed" w:sz="6" w:space="0" w:color="FF0000" w:frame="1"/>
          <w:shd w:val="clear" w:color="auto" w:fill="FFFFFF" w:themeFill="background1"/>
          <w:lang w:val="ru-RU" w:eastAsia="ru-RU"/>
        </w:rPr>
        <w:t>2022-2023</w:t>
      </w:r>
      <w:r>
        <w:rPr>
          <w:rFonts w:ascii="Times New Roman" w:eastAsia="Times New Roman" w:hAnsi="Times New Roman" w:cs="Times New Roman"/>
          <w:sz w:val="24"/>
          <w:szCs w:val="24"/>
          <w:lang w:eastAsia="ru-RU"/>
        </w:rPr>
        <w:t> </w:t>
      </w:r>
      <w:r w:rsidRPr="003C4990">
        <w:rPr>
          <w:rFonts w:ascii="Times New Roman" w:eastAsia="Times New Roman" w:hAnsi="Times New Roman" w:cs="Times New Roman"/>
          <w:sz w:val="24"/>
          <w:szCs w:val="24"/>
          <w:lang w:val="ru-RU" w:eastAsia="ru-RU"/>
        </w:rPr>
        <w:t>учебный год</w:t>
      </w: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3C4990" w:rsidRPr="003C4990" w:rsidRDefault="003C4990" w:rsidP="003C4990">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3C4990" w:rsidRPr="003C4990" w:rsidRDefault="003C4990" w:rsidP="003C4990">
      <w:pPr>
        <w:shd w:val="clear" w:color="auto" w:fill="FFFFFF" w:themeFill="background1"/>
        <w:spacing w:after="0" w:line="240" w:lineRule="auto"/>
        <w:jc w:val="right"/>
        <w:rPr>
          <w:rFonts w:ascii="Times New Roman" w:eastAsia="Times New Roman" w:hAnsi="Times New Roman" w:cs="Times New Roman"/>
          <w:sz w:val="24"/>
          <w:szCs w:val="24"/>
          <w:lang w:val="ru-RU" w:eastAsia="ru-RU"/>
        </w:rPr>
      </w:pPr>
      <w:r w:rsidRPr="003C499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3C4990">
        <w:rPr>
          <w:rFonts w:ascii="Times New Roman" w:eastAsia="Times New Roman" w:hAnsi="Times New Roman" w:cs="Times New Roman"/>
          <w:sz w:val="24"/>
          <w:szCs w:val="24"/>
          <w:lang w:val="ru-RU" w:eastAsia="ru-RU"/>
        </w:rPr>
        <w:t>Составитель:</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Горелышева А.А.</w:t>
      </w:r>
    </w:p>
    <w:p w:rsidR="003C4990" w:rsidRDefault="003C4990" w:rsidP="003C4990">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val="ru-RU" w:eastAsia="ru-RU"/>
        </w:rPr>
      </w:pPr>
      <w:r w:rsidRPr="003C4990">
        <w:rPr>
          <w:rFonts w:ascii="Times New Roman" w:eastAsia="Times New Roman" w:hAnsi="Times New Roman" w:cs="Times New Roman"/>
          <w:sz w:val="24"/>
          <w:szCs w:val="24"/>
          <w:bdr w:val="dashed" w:sz="6" w:space="0" w:color="FF0000" w:frame="1"/>
          <w:shd w:val="clear" w:color="auto" w:fill="F7FDF7"/>
          <w:lang w:val="ru-RU" w:eastAsia="ru-RU"/>
        </w:rPr>
        <w:t>Учитель</w:t>
      </w:r>
      <w:r>
        <w:rPr>
          <w:rFonts w:ascii="Times New Roman" w:eastAsia="Times New Roman" w:hAnsi="Times New Roman" w:cs="Times New Roman"/>
          <w:sz w:val="24"/>
          <w:szCs w:val="24"/>
          <w:bdr w:val="dashed" w:sz="6" w:space="0" w:color="FF0000" w:frame="1"/>
          <w:shd w:val="clear" w:color="auto" w:fill="F7FDF7"/>
          <w:lang w:val="ru-RU" w:eastAsia="ru-RU"/>
        </w:rPr>
        <w:t xml:space="preserve"> русского языка и литературы</w:t>
      </w:r>
    </w:p>
    <w:p w:rsidR="003C4990" w:rsidRPr="003C4990" w:rsidRDefault="003C4990" w:rsidP="003C4990">
      <w:pPr>
        <w:shd w:val="clear" w:color="auto" w:fill="FFFFFF" w:themeFill="background1"/>
        <w:spacing w:after="0" w:line="240" w:lineRule="auto"/>
        <w:ind w:firstLine="227"/>
        <w:jc w:val="right"/>
        <w:rPr>
          <w:rFonts w:ascii="Times New Roman" w:eastAsia="Times New Roman" w:hAnsi="Times New Roman" w:cs="Times New Roman"/>
          <w:sz w:val="24"/>
          <w:szCs w:val="24"/>
          <w:lang w:val="ru-RU" w:eastAsia="ru-RU"/>
        </w:rPr>
      </w:pPr>
    </w:p>
    <w:p w:rsidR="003C4990" w:rsidRPr="003C4990" w:rsidRDefault="003C4990" w:rsidP="003C4990">
      <w:pPr>
        <w:shd w:val="clear" w:color="auto" w:fill="FFFFFF"/>
        <w:spacing w:line="240" w:lineRule="auto"/>
        <w:rPr>
          <w:rFonts w:ascii="Times New Roman" w:eastAsia="Times New Roman" w:hAnsi="Times New Roman" w:cs="Times New Roman"/>
          <w:sz w:val="24"/>
          <w:szCs w:val="24"/>
          <w:bdr w:val="dashed" w:sz="6" w:space="0" w:color="FF0000" w:frame="1"/>
          <w:shd w:val="clear" w:color="auto" w:fill="F7FDF7"/>
          <w:lang w:val="ru-RU" w:eastAsia="ru-RU"/>
        </w:rPr>
      </w:pPr>
    </w:p>
    <w:p w:rsidR="003C4990" w:rsidRDefault="003C4990" w:rsidP="003C4990">
      <w:pPr>
        <w:shd w:val="clear" w:color="auto" w:fill="FFFFFF"/>
        <w:spacing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2022-2023</w:t>
      </w: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3C4990" w:rsidRDefault="003C4990" w:rsidP="00685D72">
      <w:pPr>
        <w:autoSpaceDE w:val="0"/>
        <w:autoSpaceDN w:val="0"/>
        <w:spacing w:after="0" w:line="230" w:lineRule="auto"/>
        <w:ind w:firstLine="567"/>
        <w:rPr>
          <w:rFonts w:ascii="Times New Roman" w:eastAsia="Times New Roman" w:hAnsi="Times New Roman" w:cs="Times New Roman"/>
          <w:b/>
          <w:color w:val="000000"/>
          <w:sz w:val="24"/>
          <w:szCs w:val="24"/>
          <w:lang w:val="ru-RU"/>
        </w:rPr>
      </w:pPr>
    </w:p>
    <w:p w:rsidR="00685D72" w:rsidRPr="007E4516" w:rsidRDefault="00685D72" w:rsidP="00685D72">
      <w:pPr>
        <w:autoSpaceDE w:val="0"/>
        <w:autoSpaceDN w:val="0"/>
        <w:spacing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lastRenderedPageBreak/>
        <w:t>ПОЯСНИТЕЛЬНАЯ ЗАПИСКА</w:t>
      </w:r>
    </w:p>
    <w:p w:rsidR="00685D72" w:rsidRPr="007E4516" w:rsidRDefault="00685D72" w:rsidP="00685D72">
      <w:pPr>
        <w:autoSpaceDE w:val="0"/>
        <w:autoSpaceDN w:val="0"/>
        <w:spacing w:before="346" w:after="0" w:line="286" w:lineRule="auto"/>
        <w:ind w:firstLine="567"/>
        <w:rPr>
          <w:rFonts w:ascii="Times New Roman" w:hAnsi="Times New Roman" w:cs="Times New Roman"/>
          <w:sz w:val="24"/>
          <w:szCs w:val="24"/>
          <w:lang w:val="ru-RU"/>
        </w:rPr>
      </w:pPr>
      <w:proofErr w:type="gramStart"/>
      <w:r w:rsidRPr="007E4516">
        <w:rPr>
          <w:rFonts w:ascii="Times New Roman" w:eastAsia="Times New Roman" w:hAnsi="Times New Roman" w:cs="Times New Roman"/>
          <w:color w:val="000000"/>
          <w:sz w:val="24"/>
          <w:szCs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7E4516">
        <w:rPr>
          <w:rFonts w:ascii="Times New Roman" w:eastAsia="Times New Roman" w:hAnsi="Times New Roman" w:cs="Times New Roman"/>
          <w:color w:val="000000"/>
          <w:sz w:val="24"/>
          <w:szCs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685D72" w:rsidRPr="007E4516" w:rsidRDefault="00685D72" w:rsidP="00685D72">
      <w:pPr>
        <w:autoSpaceDE w:val="0"/>
        <w:autoSpaceDN w:val="0"/>
        <w:spacing w:before="264"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ОБЩАЯ ХАРАКТЕРИСТИКА УЧЕБНОГО ПРЕДМЕТА «ЛИТЕРАТУРА»</w:t>
      </w:r>
    </w:p>
    <w:p w:rsidR="00685D72" w:rsidRPr="007E4516" w:rsidRDefault="00685D72" w:rsidP="00685D72">
      <w:pPr>
        <w:autoSpaceDE w:val="0"/>
        <w:autoSpaceDN w:val="0"/>
        <w:spacing w:before="168"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685D72" w:rsidRPr="007E4516" w:rsidRDefault="00685D72" w:rsidP="00685D72">
      <w:pPr>
        <w:autoSpaceDE w:val="0"/>
        <w:autoSpaceDN w:val="0"/>
        <w:spacing w:before="70" w:after="0" w:line="28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85D72" w:rsidRPr="007E4516" w:rsidRDefault="00685D72" w:rsidP="00685D72">
      <w:pPr>
        <w:autoSpaceDE w:val="0"/>
        <w:autoSpaceDN w:val="0"/>
        <w:spacing w:before="7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685D72" w:rsidRPr="007E4516" w:rsidRDefault="00685D72" w:rsidP="00685D72">
      <w:pPr>
        <w:autoSpaceDE w:val="0"/>
        <w:autoSpaceDN w:val="0"/>
        <w:spacing w:before="70"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85D72" w:rsidRPr="007E4516" w:rsidRDefault="00685D72" w:rsidP="00685D72">
      <w:pPr>
        <w:autoSpaceDE w:val="0"/>
        <w:autoSpaceDN w:val="0"/>
        <w:spacing w:before="70" w:after="0" w:line="28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85D72" w:rsidRPr="007E4516" w:rsidRDefault="00685D72" w:rsidP="00685D72">
      <w:pPr>
        <w:autoSpaceDE w:val="0"/>
        <w:autoSpaceDN w:val="0"/>
        <w:spacing w:before="72" w:after="0" w:line="28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планируемых результатов обучения. </w:t>
      </w:r>
    </w:p>
    <w:p w:rsidR="00685D72" w:rsidRPr="007E4516" w:rsidRDefault="00685D72" w:rsidP="00685D72">
      <w:pPr>
        <w:autoSpaceDE w:val="0"/>
        <w:autoSpaceDN w:val="0"/>
        <w:spacing w:before="26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ЦЕЛИ ИЗУЧЕНИЯ УЧЕБНОГО ПРЕДМЕТА «ЛИТЕРАТУРА»</w:t>
      </w:r>
    </w:p>
    <w:p w:rsidR="00685D72" w:rsidRPr="007E4516" w:rsidRDefault="00685D72" w:rsidP="00685D72">
      <w:pPr>
        <w:autoSpaceDE w:val="0"/>
        <w:autoSpaceDN w:val="0"/>
        <w:spacing w:before="166" w:after="0" w:line="283" w:lineRule="auto"/>
        <w:ind w:firstLine="567"/>
        <w:rPr>
          <w:rFonts w:ascii="Times New Roman" w:hAnsi="Times New Roman" w:cs="Times New Roman"/>
          <w:sz w:val="24"/>
          <w:szCs w:val="24"/>
          <w:lang w:val="ru-RU"/>
        </w:rPr>
      </w:pPr>
      <w:proofErr w:type="gramStart"/>
      <w:r w:rsidRPr="007E4516">
        <w:rPr>
          <w:rFonts w:ascii="Times New Roman" w:eastAsia="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7E4516">
        <w:rPr>
          <w:rFonts w:ascii="Times New Roman" w:eastAsia="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298" w:right="650" w:bottom="338" w:left="666" w:header="720" w:footer="720" w:gutter="0"/>
          <w:cols w:space="720" w:equalWidth="0">
            <w:col w:w="10584" w:space="0"/>
          </w:cols>
          <w:docGrid w:linePitch="360"/>
        </w:sectPr>
      </w:pPr>
    </w:p>
    <w:p w:rsidR="00685D72" w:rsidRPr="007E4516" w:rsidRDefault="00685D72" w:rsidP="00685D72">
      <w:pPr>
        <w:autoSpaceDE w:val="0"/>
        <w:autoSpaceDN w:val="0"/>
        <w:spacing w:after="78"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86"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Start"/>
      <w:r w:rsidRPr="007E4516">
        <w:rPr>
          <w:rFonts w:ascii="Times New Roman" w:eastAsia="Times New Roman" w:hAnsi="Times New Roman" w:cs="Times New Roman"/>
          <w:color w:val="000000"/>
          <w:sz w:val="24"/>
          <w:szCs w:val="24"/>
          <w:lang w:val="ru-RU"/>
        </w:rPr>
        <w:t>;в</w:t>
      </w:r>
      <w:proofErr w:type="gramEnd"/>
      <w:r w:rsidRPr="007E4516">
        <w:rPr>
          <w:rFonts w:ascii="Times New Roman" w:eastAsia="Times New Roman" w:hAnsi="Times New Roman" w:cs="Times New Roman"/>
          <w:color w:val="000000"/>
          <w:sz w:val="24"/>
          <w:szCs w:val="24"/>
          <w:lang w:val="ru-RU"/>
        </w:rPr>
        <w:t xml:space="preserve">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85D72" w:rsidRPr="007E4516" w:rsidRDefault="00685D72" w:rsidP="00685D72">
      <w:pPr>
        <w:autoSpaceDE w:val="0"/>
        <w:autoSpaceDN w:val="0"/>
        <w:spacing w:before="72" w:after="0" w:line="283" w:lineRule="auto"/>
        <w:ind w:firstLine="567"/>
        <w:rPr>
          <w:rFonts w:ascii="Times New Roman" w:hAnsi="Times New Roman" w:cs="Times New Roman"/>
          <w:sz w:val="24"/>
          <w:szCs w:val="24"/>
          <w:lang w:val="ru-RU"/>
        </w:rPr>
      </w:pPr>
      <w:proofErr w:type="gramStart"/>
      <w:r w:rsidRPr="007E4516">
        <w:rPr>
          <w:rFonts w:ascii="Times New Roman" w:eastAsia="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E4516">
        <w:rPr>
          <w:rFonts w:ascii="Times New Roman" w:eastAsia="Times New Roman" w:hAnsi="Times New Roman" w:cs="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685D72" w:rsidRPr="007E4516" w:rsidRDefault="00685D72" w:rsidP="00685D72">
      <w:pPr>
        <w:autoSpaceDE w:val="0"/>
        <w:autoSpaceDN w:val="0"/>
        <w:spacing w:before="70" w:after="0" w:line="288" w:lineRule="auto"/>
        <w:ind w:firstLine="567"/>
        <w:rPr>
          <w:rFonts w:ascii="Times New Roman" w:hAnsi="Times New Roman" w:cs="Times New Roman"/>
          <w:sz w:val="24"/>
          <w:szCs w:val="24"/>
          <w:lang w:val="ru-RU"/>
        </w:rPr>
      </w:pPr>
      <w:proofErr w:type="gramStart"/>
      <w:r w:rsidRPr="007E4516">
        <w:rPr>
          <w:rFonts w:ascii="Times New Roman" w:eastAsia="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7E4516">
        <w:rPr>
          <w:rFonts w:ascii="Times New Roman" w:eastAsia="Times New Roman" w:hAnsi="Times New Roman" w:cs="Times New Roman"/>
          <w:color w:val="000000"/>
          <w:sz w:val="24"/>
          <w:szCs w:val="24"/>
          <w:lang w:val="ru-RU"/>
        </w:rPr>
        <w:t>теоретико</w:t>
      </w:r>
      <w:proofErr w:type="spellEnd"/>
      <w:r w:rsidRPr="007E4516">
        <w:rPr>
          <w:rFonts w:ascii="Times New Roman" w:eastAsia="Times New Roman" w:hAnsi="Times New Roman" w:cs="Times New Roman"/>
          <w:color w:val="000000"/>
          <w:sz w:val="24"/>
          <w:szCs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E4516">
        <w:rPr>
          <w:rFonts w:ascii="Times New Roman" w:eastAsia="Times New Roman" w:hAnsi="Times New Roman" w:cs="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E4516">
        <w:rPr>
          <w:rFonts w:ascii="Times New Roman" w:eastAsia="Times New Roman" w:hAnsi="Times New Roman" w:cs="Times New Roman"/>
          <w:color w:val="000000"/>
          <w:sz w:val="24"/>
          <w:szCs w:val="24"/>
          <w:lang w:val="ru-RU"/>
        </w:rPr>
        <w:t>проблемы</w:t>
      </w:r>
      <w:proofErr w:type="gramEnd"/>
      <w:r w:rsidRPr="007E4516">
        <w:rPr>
          <w:rFonts w:ascii="Times New Roman" w:eastAsia="Times New Roman" w:hAnsi="Times New Roman" w:cs="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критической оценки. </w:t>
      </w:r>
    </w:p>
    <w:p w:rsidR="00685D72" w:rsidRPr="007E4516" w:rsidRDefault="00685D72" w:rsidP="00685D72">
      <w:pPr>
        <w:autoSpaceDE w:val="0"/>
        <w:autoSpaceDN w:val="0"/>
        <w:spacing w:before="72" w:after="0" w:line="283" w:lineRule="auto"/>
        <w:ind w:firstLine="567"/>
        <w:rPr>
          <w:rFonts w:ascii="Times New Roman" w:hAnsi="Times New Roman" w:cs="Times New Roman"/>
          <w:sz w:val="24"/>
          <w:szCs w:val="24"/>
          <w:lang w:val="ru-RU"/>
        </w:rPr>
      </w:pPr>
      <w:proofErr w:type="gramStart"/>
      <w:r w:rsidRPr="007E4516">
        <w:rPr>
          <w:rFonts w:ascii="Times New Roman" w:eastAsia="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E4516">
        <w:rPr>
          <w:rFonts w:ascii="Times New Roman" w:eastAsia="Times New Roman" w:hAnsi="Times New Roman" w:cs="Times New Roman"/>
          <w:color w:val="000000"/>
          <w:sz w:val="24"/>
          <w:szCs w:val="24"/>
          <w:lang w:val="ru-RU"/>
        </w:rPr>
        <w:t xml:space="preserve"> воспринимая чужую точку зрения и аргументированно отстаивая свою. </w:t>
      </w:r>
    </w:p>
    <w:p w:rsidR="00685D72" w:rsidRPr="007E4516" w:rsidRDefault="00685D72" w:rsidP="00685D72">
      <w:pPr>
        <w:autoSpaceDE w:val="0"/>
        <w:autoSpaceDN w:val="0"/>
        <w:spacing w:before="26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МЕСТО УЧЕБНОГО ПРЕДМЕТА «ЛИТЕРАТУРА» В УЧЕБНОМ ПЛАНЕ</w:t>
      </w:r>
    </w:p>
    <w:p w:rsidR="00685D72" w:rsidRPr="007E4516" w:rsidRDefault="00685D72" w:rsidP="00685D72">
      <w:pPr>
        <w:autoSpaceDE w:val="0"/>
        <w:autoSpaceDN w:val="0"/>
        <w:spacing w:before="166"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7E4516">
        <w:rPr>
          <w:rFonts w:ascii="Times New Roman" w:eastAsia="Times New Roman" w:hAnsi="Times New Roman" w:cs="Times New Roman"/>
          <w:color w:val="000000"/>
          <w:sz w:val="24"/>
          <w:szCs w:val="24"/>
          <w:lang w:val="ru-RU"/>
        </w:rPr>
        <w:t>«Л</w:t>
      </w:r>
      <w:proofErr w:type="gramEnd"/>
      <w:r w:rsidRPr="007E4516">
        <w:rPr>
          <w:rFonts w:ascii="Times New Roman" w:eastAsia="Times New Roman" w:hAnsi="Times New Roman" w:cs="Times New Roman"/>
          <w:color w:val="000000"/>
          <w:sz w:val="24"/>
          <w:szCs w:val="24"/>
          <w:lang w:val="ru-RU"/>
        </w:rPr>
        <w:t xml:space="preserve">итературное чтение». </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В 5 классе на изучение предмета отводится 3 часа в неделю, суммарно изучение литературы в 5</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298" w:right="690" w:bottom="452" w:left="666" w:header="720" w:footer="720" w:gutter="0"/>
          <w:cols w:space="720" w:equalWidth="0">
            <w:col w:w="10544" w:space="0"/>
          </w:cols>
          <w:docGrid w:linePitch="360"/>
        </w:sectPr>
      </w:pPr>
    </w:p>
    <w:p w:rsidR="00685D72" w:rsidRPr="007E4516" w:rsidRDefault="00685D72" w:rsidP="00685D72">
      <w:pPr>
        <w:autoSpaceDE w:val="0"/>
        <w:autoSpaceDN w:val="0"/>
        <w:spacing w:after="66"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30" w:lineRule="auto"/>
        <w:ind w:firstLine="567"/>
        <w:rPr>
          <w:rFonts w:ascii="Times New Roman" w:hAnsi="Times New Roman" w:cs="Times New Roman"/>
          <w:sz w:val="24"/>
          <w:szCs w:val="24"/>
          <w:lang w:val="ru-RU"/>
        </w:rPr>
      </w:pPr>
      <w:proofErr w:type="gramStart"/>
      <w:r w:rsidRPr="007E4516">
        <w:rPr>
          <w:rFonts w:ascii="Times New Roman" w:eastAsia="Times New Roman" w:hAnsi="Times New Roman" w:cs="Times New Roman"/>
          <w:color w:val="000000"/>
          <w:sz w:val="24"/>
          <w:szCs w:val="24"/>
          <w:lang w:val="ru-RU"/>
        </w:rPr>
        <w:t>классе</w:t>
      </w:r>
      <w:proofErr w:type="gramEnd"/>
      <w:r w:rsidRPr="007E4516">
        <w:rPr>
          <w:rFonts w:ascii="Times New Roman" w:eastAsia="Times New Roman" w:hAnsi="Times New Roman" w:cs="Times New Roman"/>
          <w:color w:val="000000"/>
          <w:sz w:val="24"/>
          <w:szCs w:val="24"/>
          <w:lang w:val="ru-RU"/>
        </w:rPr>
        <w:t xml:space="preserve"> по программе основного общего образования рассчитано на 102 часа. </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286" w:right="1440" w:bottom="1440" w:left="666" w:header="720" w:footer="720" w:gutter="0"/>
          <w:cols w:space="720" w:equalWidth="0">
            <w:col w:w="9794" w:space="0"/>
          </w:cols>
          <w:docGrid w:linePitch="360"/>
        </w:sectPr>
      </w:pPr>
    </w:p>
    <w:p w:rsidR="00685D72" w:rsidRPr="007E4516" w:rsidRDefault="00685D72" w:rsidP="00685D72">
      <w:pPr>
        <w:autoSpaceDE w:val="0"/>
        <w:autoSpaceDN w:val="0"/>
        <w:spacing w:after="78"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СОДЕРЖАНИЕ УЧЕБНОГО ПРЕДМЕТА </w:t>
      </w:r>
    </w:p>
    <w:p w:rsidR="00685D72" w:rsidRPr="007E4516" w:rsidRDefault="00685D72" w:rsidP="00685D72">
      <w:pPr>
        <w:autoSpaceDE w:val="0"/>
        <w:autoSpaceDN w:val="0"/>
        <w:spacing w:before="466"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Мифология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Мифы народов России и мира.</w:t>
      </w:r>
    </w:p>
    <w:p w:rsidR="00685D72" w:rsidRPr="007E4516" w:rsidRDefault="00685D72" w:rsidP="00685D72">
      <w:pPr>
        <w:autoSpaceDE w:val="0"/>
        <w:autoSpaceDN w:val="0"/>
        <w:spacing w:before="406"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Фольклор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Малые жанры: пословицы, поговорки, загадки. Сказки народов России и народов мира (не менее трёх).</w:t>
      </w:r>
    </w:p>
    <w:p w:rsidR="00685D72" w:rsidRPr="007E4516" w:rsidRDefault="00685D72" w:rsidP="00685D72">
      <w:pPr>
        <w:autoSpaceDE w:val="0"/>
        <w:autoSpaceDN w:val="0"/>
        <w:spacing w:before="408" w:after="0"/>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Литература первой половины </w:t>
      </w:r>
      <w:r w:rsidRPr="007E4516">
        <w:rPr>
          <w:rFonts w:ascii="Times New Roman" w:eastAsia="Times New Roman" w:hAnsi="Times New Roman" w:cs="Times New Roman"/>
          <w:b/>
          <w:color w:val="000000"/>
          <w:sz w:val="24"/>
          <w:szCs w:val="24"/>
        </w:rPr>
        <w:t>XIX</w:t>
      </w:r>
      <w:r w:rsidRPr="007E4516">
        <w:rPr>
          <w:rFonts w:ascii="Times New Roman" w:eastAsia="Times New Roman" w:hAnsi="Times New Roman" w:cs="Times New Roman"/>
          <w:b/>
          <w:color w:val="000000"/>
          <w:sz w:val="24"/>
          <w:szCs w:val="24"/>
          <w:lang w:val="ru-RU"/>
        </w:rPr>
        <w:t xml:space="preserve"> века </w:t>
      </w:r>
      <w:r w:rsidRPr="007E4516">
        <w:rPr>
          <w:rFonts w:ascii="Times New Roman" w:hAnsi="Times New Roman" w:cs="Times New Roman"/>
          <w:sz w:val="24"/>
          <w:szCs w:val="24"/>
          <w:lang w:val="ru-RU"/>
        </w:rPr>
        <w:br/>
      </w:r>
      <w:r w:rsidRPr="007E4516">
        <w:rPr>
          <w:rFonts w:ascii="Times New Roman" w:eastAsia="Times New Roman" w:hAnsi="Times New Roman" w:cs="Times New Roman"/>
          <w:b/>
          <w:color w:val="000000"/>
          <w:sz w:val="24"/>
          <w:szCs w:val="24"/>
          <w:lang w:val="ru-RU"/>
        </w:rPr>
        <w:t xml:space="preserve">И. А. Крылов. </w:t>
      </w:r>
      <w:r w:rsidRPr="007E4516">
        <w:rPr>
          <w:rFonts w:ascii="Times New Roman" w:eastAsia="Times New Roman" w:hAnsi="Times New Roman" w:cs="Times New Roman"/>
          <w:color w:val="000000"/>
          <w:sz w:val="24"/>
          <w:szCs w:val="24"/>
          <w:lang w:val="ru-RU"/>
        </w:rPr>
        <w:t>Басни (три по выбору). Например, «Волк на псарне», «Листы и Корни», «Свинья под Дубом», «Квартет»,</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«Осёл и Соловей», «Ворона и Лисица».</w:t>
      </w:r>
    </w:p>
    <w:p w:rsidR="00685D72" w:rsidRPr="007E4516" w:rsidRDefault="00685D72" w:rsidP="00685D72">
      <w:pPr>
        <w:autoSpaceDE w:val="0"/>
        <w:autoSpaceDN w:val="0"/>
        <w:spacing w:before="7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А. С. Пушкин. </w:t>
      </w:r>
      <w:r w:rsidRPr="007E4516">
        <w:rPr>
          <w:rFonts w:ascii="Times New Roman" w:eastAsia="Times New Roman" w:hAnsi="Times New Roman" w:cs="Times New Roman"/>
          <w:color w:val="000000"/>
          <w:sz w:val="24"/>
          <w:szCs w:val="24"/>
          <w:lang w:val="ru-RU"/>
        </w:rPr>
        <w:t>Стихотворения (не менее трёх). «Зимнее утро»,</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«Зимний вечер», «Няне» и др. «Сказка о мёртвой царевне и о семи богатырях».</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М. Ю. Лермонтов.</w:t>
      </w:r>
      <w:r w:rsidRPr="007E4516">
        <w:rPr>
          <w:rFonts w:ascii="Times New Roman" w:eastAsia="Times New Roman" w:hAnsi="Times New Roman" w:cs="Times New Roman"/>
          <w:color w:val="000000"/>
          <w:sz w:val="24"/>
          <w:szCs w:val="24"/>
          <w:lang w:val="ru-RU"/>
        </w:rPr>
        <w:t xml:space="preserve"> Стихотворение «Бородино».</w:t>
      </w:r>
    </w:p>
    <w:p w:rsidR="00685D72" w:rsidRPr="007E4516" w:rsidRDefault="00685D72" w:rsidP="00685D72">
      <w:pPr>
        <w:autoSpaceDE w:val="0"/>
        <w:autoSpaceDN w:val="0"/>
        <w:spacing w:before="7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Н. В. Гоголь.</w:t>
      </w:r>
      <w:r w:rsidRPr="007E4516">
        <w:rPr>
          <w:rFonts w:ascii="Times New Roman" w:eastAsia="Times New Roman" w:hAnsi="Times New Roman" w:cs="Times New Roman"/>
          <w:color w:val="000000"/>
          <w:sz w:val="24"/>
          <w:szCs w:val="24"/>
          <w:lang w:val="ru-RU"/>
        </w:rPr>
        <w:t xml:space="preserve"> Повесть «Ночь перед Рождеством» из сборника</w:t>
      </w:r>
      <w:proofErr w:type="gramStart"/>
      <w:r w:rsidRPr="007E4516">
        <w:rPr>
          <w:rFonts w:ascii="Times New Roman" w:eastAsia="Times New Roman" w:hAnsi="Times New Roman" w:cs="Times New Roman"/>
          <w:color w:val="000000"/>
          <w:sz w:val="24"/>
          <w:szCs w:val="24"/>
          <w:lang w:val="ru-RU"/>
        </w:rPr>
        <w:t>«В</w:t>
      </w:r>
      <w:proofErr w:type="gramEnd"/>
      <w:r w:rsidRPr="007E4516">
        <w:rPr>
          <w:rFonts w:ascii="Times New Roman" w:eastAsia="Times New Roman" w:hAnsi="Times New Roman" w:cs="Times New Roman"/>
          <w:color w:val="000000"/>
          <w:sz w:val="24"/>
          <w:szCs w:val="24"/>
          <w:lang w:val="ru-RU"/>
        </w:rPr>
        <w:t>ечера на хуторе близ Диканьки».</w:t>
      </w:r>
    </w:p>
    <w:p w:rsidR="00685D72" w:rsidRPr="007E4516" w:rsidRDefault="00685D72" w:rsidP="00685D72">
      <w:pPr>
        <w:autoSpaceDE w:val="0"/>
        <w:autoSpaceDN w:val="0"/>
        <w:spacing w:before="406"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Литература второй половины </w:t>
      </w:r>
      <w:r w:rsidRPr="007E4516">
        <w:rPr>
          <w:rFonts w:ascii="Times New Roman" w:eastAsia="Times New Roman" w:hAnsi="Times New Roman" w:cs="Times New Roman"/>
          <w:b/>
          <w:color w:val="000000"/>
          <w:sz w:val="24"/>
          <w:szCs w:val="24"/>
        </w:rPr>
        <w:t>XIX</w:t>
      </w:r>
      <w:r w:rsidRPr="007E4516">
        <w:rPr>
          <w:rFonts w:ascii="Times New Roman" w:eastAsia="Times New Roman" w:hAnsi="Times New Roman" w:cs="Times New Roman"/>
          <w:b/>
          <w:color w:val="000000"/>
          <w:sz w:val="24"/>
          <w:szCs w:val="24"/>
          <w:lang w:val="ru-RU"/>
        </w:rPr>
        <w:t xml:space="preserve"> века </w:t>
      </w:r>
      <w:r w:rsidRPr="007E4516">
        <w:rPr>
          <w:rFonts w:ascii="Times New Roman" w:hAnsi="Times New Roman" w:cs="Times New Roman"/>
          <w:sz w:val="24"/>
          <w:szCs w:val="24"/>
          <w:lang w:val="ru-RU"/>
        </w:rPr>
        <w:br/>
      </w:r>
      <w:r w:rsidRPr="007E4516">
        <w:rPr>
          <w:rFonts w:ascii="Times New Roman" w:eastAsia="Times New Roman" w:hAnsi="Times New Roman" w:cs="Times New Roman"/>
          <w:b/>
          <w:color w:val="000000"/>
          <w:sz w:val="24"/>
          <w:szCs w:val="24"/>
          <w:lang w:val="ru-RU"/>
        </w:rPr>
        <w:t>И. С. Тургенев.</w:t>
      </w:r>
      <w:r w:rsidRPr="007E4516">
        <w:rPr>
          <w:rFonts w:ascii="Times New Roman" w:eastAsia="Times New Roman" w:hAnsi="Times New Roman" w:cs="Times New Roman"/>
          <w:color w:val="000000"/>
          <w:sz w:val="24"/>
          <w:szCs w:val="24"/>
          <w:lang w:val="ru-RU"/>
        </w:rPr>
        <w:t xml:space="preserve"> Рассказ «Муму».</w:t>
      </w:r>
    </w:p>
    <w:p w:rsidR="00685D72" w:rsidRPr="007E4516" w:rsidRDefault="00685D72" w:rsidP="00685D72">
      <w:pPr>
        <w:autoSpaceDE w:val="0"/>
        <w:autoSpaceDN w:val="0"/>
        <w:spacing w:before="7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Н. А. Некрасов.</w:t>
      </w:r>
      <w:r w:rsidRPr="007E4516">
        <w:rPr>
          <w:rFonts w:ascii="Times New Roman" w:eastAsia="Times New Roman" w:hAnsi="Times New Roman" w:cs="Times New Roman"/>
          <w:color w:val="000000"/>
          <w:sz w:val="24"/>
          <w:szCs w:val="24"/>
          <w:lang w:val="ru-RU"/>
        </w:rPr>
        <w:t xml:space="preserve"> Стихотворения (не менее двух). «Крестьянские дети». «Школьник». Поэма «Мороз, Красный нос» (фрагмент).</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Л. Н. Толстой.</w:t>
      </w:r>
      <w:r w:rsidRPr="007E4516">
        <w:rPr>
          <w:rFonts w:ascii="Times New Roman" w:eastAsia="Times New Roman" w:hAnsi="Times New Roman" w:cs="Times New Roman"/>
          <w:color w:val="000000"/>
          <w:sz w:val="24"/>
          <w:szCs w:val="24"/>
          <w:lang w:val="ru-RU"/>
        </w:rPr>
        <w:t xml:space="preserve"> Рассказ «Кавказский пленник».</w:t>
      </w:r>
    </w:p>
    <w:p w:rsidR="00685D72" w:rsidRPr="007E4516" w:rsidRDefault="00685D72" w:rsidP="00685D72">
      <w:pPr>
        <w:autoSpaceDE w:val="0"/>
        <w:autoSpaceDN w:val="0"/>
        <w:spacing w:before="406" w:after="0"/>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Литература </w:t>
      </w:r>
      <w:r w:rsidRPr="007E4516">
        <w:rPr>
          <w:rFonts w:ascii="Times New Roman" w:eastAsia="Times New Roman" w:hAnsi="Times New Roman" w:cs="Times New Roman"/>
          <w:b/>
          <w:color w:val="000000"/>
          <w:sz w:val="24"/>
          <w:szCs w:val="24"/>
        </w:rPr>
        <w:t>XIX</w:t>
      </w:r>
      <w:r w:rsidRPr="007E4516">
        <w:rPr>
          <w:rFonts w:ascii="Times New Roman" w:eastAsia="Times New Roman" w:hAnsi="Times New Roman" w:cs="Times New Roman"/>
          <w:b/>
          <w:color w:val="000000"/>
          <w:sz w:val="24"/>
          <w:szCs w:val="24"/>
          <w:lang w:val="ru-RU"/>
        </w:rPr>
        <w:t xml:space="preserve">—ХХ веков </w:t>
      </w:r>
      <w:r w:rsidRPr="007E4516">
        <w:rPr>
          <w:rFonts w:ascii="Times New Roman" w:hAnsi="Times New Roman" w:cs="Times New Roman"/>
          <w:sz w:val="24"/>
          <w:szCs w:val="24"/>
          <w:lang w:val="ru-RU"/>
        </w:rPr>
        <w:br/>
      </w:r>
      <w:r w:rsidRPr="007E4516">
        <w:rPr>
          <w:rFonts w:ascii="Times New Roman" w:eastAsia="Times New Roman" w:hAnsi="Times New Roman" w:cs="Times New Roman"/>
          <w:b/>
          <w:color w:val="000000"/>
          <w:sz w:val="24"/>
          <w:szCs w:val="24"/>
          <w:lang w:val="ru-RU"/>
        </w:rPr>
        <w:t xml:space="preserve">Стихотворения отечественных поэтов </w:t>
      </w:r>
      <w:r w:rsidRPr="007E4516">
        <w:rPr>
          <w:rFonts w:ascii="Times New Roman" w:eastAsia="Times New Roman" w:hAnsi="Times New Roman" w:cs="Times New Roman"/>
          <w:b/>
          <w:color w:val="000000"/>
          <w:sz w:val="24"/>
          <w:szCs w:val="24"/>
        </w:rPr>
        <w:t>XIX</w:t>
      </w:r>
      <w:r w:rsidRPr="007E4516">
        <w:rPr>
          <w:rFonts w:ascii="Times New Roman" w:eastAsia="Times New Roman" w:hAnsi="Times New Roman" w:cs="Times New Roman"/>
          <w:b/>
          <w:color w:val="000000"/>
          <w:sz w:val="24"/>
          <w:szCs w:val="24"/>
          <w:lang w:val="ru-RU"/>
        </w:rPr>
        <w:t xml:space="preserve">—ХХ веков о родной природе и о связи человека с Родиной </w:t>
      </w:r>
      <w:r w:rsidRPr="007E4516">
        <w:rPr>
          <w:rFonts w:ascii="Times New Roman" w:eastAsia="Times New Roman" w:hAnsi="Times New Roman" w:cs="Times New Roman"/>
          <w:color w:val="000000"/>
          <w:sz w:val="24"/>
          <w:szCs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685D72" w:rsidRPr="007E4516" w:rsidRDefault="00685D72" w:rsidP="00685D72">
      <w:pPr>
        <w:autoSpaceDE w:val="0"/>
        <w:autoSpaceDN w:val="0"/>
        <w:spacing w:before="7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Юмористические рассказы отечественных писателей </w:t>
      </w:r>
      <w:r w:rsidRPr="007E4516">
        <w:rPr>
          <w:rFonts w:ascii="Times New Roman" w:eastAsia="Times New Roman" w:hAnsi="Times New Roman" w:cs="Times New Roman"/>
          <w:b/>
          <w:color w:val="000000"/>
          <w:sz w:val="24"/>
          <w:szCs w:val="24"/>
        </w:rPr>
        <w:t>XIX</w:t>
      </w:r>
      <w:r w:rsidRPr="007E4516">
        <w:rPr>
          <w:rFonts w:ascii="Times New Roman" w:eastAsia="Times New Roman" w:hAnsi="Times New Roman" w:cs="Times New Roman"/>
          <w:b/>
          <w:color w:val="000000"/>
          <w:sz w:val="24"/>
          <w:szCs w:val="24"/>
          <w:lang w:val="ru-RU"/>
        </w:rPr>
        <w:t xml:space="preserve">— </w:t>
      </w:r>
      <w:r w:rsidRPr="007E4516">
        <w:rPr>
          <w:rFonts w:ascii="Times New Roman" w:eastAsia="Times New Roman" w:hAnsi="Times New Roman" w:cs="Times New Roman"/>
          <w:b/>
          <w:color w:val="000000"/>
          <w:sz w:val="24"/>
          <w:szCs w:val="24"/>
        </w:rPr>
        <w:t>XX</w:t>
      </w:r>
      <w:r w:rsidRPr="007E4516">
        <w:rPr>
          <w:rFonts w:ascii="Times New Roman" w:eastAsia="Times New Roman" w:hAnsi="Times New Roman" w:cs="Times New Roman"/>
          <w:b/>
          <w:color w:val="000000"/>
          <w:sz w:val="24"/>
          <w:szCs w:val="24"/>
          <w:lang w:val="ru-RU"/>
        </w:rPr>
        <w:t xml:space="preserve"> веков </w:t>
      </w:r>
      <w:r w:rsidRPr="007E4516">
        <w:rPr>
          <w:rFonts w:ascii="Times New Roman" w:hAnsi="Times New Roman" w:cs="Times New Roman"/>
          <w:sz w:val="24"/>
          <w:szCs w:val="24"/>
          <w:lang w:val="ru-RU"/>
        </w:rPr>
        <w:br/>
      </w:r>
      <w:r w:rsidRPr="007E4516">
        <w:rPr>
          <w:rFonts w:ascii="Times New Roman" w:eastAsia="Times New Roman" w:hAnsi="Times New Roman" w:cs="Times New Roman"/>
          <w:b/>
          <w:color w:val="000000"/>
          <w:sz w:val="24"/>
          <w:szCs w:val="24"/>
          <w:lang w:val="ru-RU"/>
        </w:rPr>
        <w:t xml:space="preserve">А. П. Чехов </w:t>
      </w:r>
      <w:r w:rsidRPr="007E4516">
        <w:rPr>
          <w:rFonts w:ascii="Times New Roman" w:eastAsia="Times New Roman" w:hAnsi="Times New Roman" w:cs="Times New Roman"/>
          <w:color w:val="000000"/>
          <w:sz w:val="24"/>
          <w:szCs w:val="24"/>
          <w:lang w:val="ru-RU"/>
        </w:rPr>
        <w:t xml:space="preserve">(два рассказа по выбору). Например, «Лошадиная фамилия», «Мальчики», «Хирургия» и др. </w:t>
      </w:r>
    </w:p>
    <w:p w:rsidR="00685D72" w:rsidRPr="007E4516" w:rsidRDefault="00685D72" w:rsidP="00685D72">
      <w:pPr>
        <w:autoSpaceDE w:val="0"/>
        <w:autoSpaceDN w:val="0"/>
        <w:spacing w:before="72"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М. М. Зощенко </w:t>
      </w:r>
      <w:r w:rsidRPr="007E4516">
        <w:rPr>
          <w:rFonts w:ascii="Times New Roman" w:eastAsia="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p>
    <w:p w:rsidR="00685D72" w:rsidRPr="007E4516" w:rsidRDefault="00685D72" w:rsidP="00685D72">
      <w:pPr>
        <w:autoSpaceDE w:val="0"/>
        <w:autoSpaceDN w:val="0"/>
        <w:spacing w:before="7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Произведения отечественной литературы о природе и животных</w:t>
      </w:r>
      <w:r w:rsidRPr="007E4516">
        <w:rPr>
          <w:rFonts w:ascii="Times New Roman" w:eastAsia="Times New Roman" w:hAnsi="Times New Roman" w:cs="Times New Roman"/>
          <w:color w:val="000000"/>
          <w:sz w:val="24"/>
          <w:szCs w:val="24"/>
          <w:lang w:val="ru-RU"/>
        </w:rPr>
        <w:t xml:space="preserve"> (не менее двух). Например, А. И. Куприна, М. М. Пришвина, К. Г. Паустовского.</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А. П. Платонов.</w:t>
      </w:r>
      <w:r w:rsidRPr="007E4516">
        <w:rPr>
          <w:rFonts w:ascii="Times New Roman" w:eastAsia="Times New Roman" w:hAnsi="Times New Roman" w:cs="Times New Roman"/>
          <w:color w:val="000000"/>
          <w:sz w:val="24"/>
          <w:szCs w:val="24"/>
          <w:lang w:val="ru-RU"/>
        </w:rPr>
        <w:t xml:space="preserve"> Рассказы (один по выбору). Например, «Корова», «Никита» и др.</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В. П. Астафьев.</w:t>
      </w:r>
      <w:r w:rsidRPr="007E4516">
        <w:rPr>
          <w:rFonts w:ascii="Times New Roman" w:eastAsia="Times New Roman" w:hAnsi="Times New Roman" w:cs="Times New Roman"/>
          <w:color w:val="000000"/>
          <w:sz w:val="24"/>
          <w:szCs w:val="24"/>
          <w:lang w:val="ru-RU"/>
        </w:rPr>
        <w:t xml:space="preserve"> Рассказ «</w:t>
      </w:r>
      <w:proofErr w:type="spellStart"/>
      <w:r w:rsidRPr="007E4516">
        <w:rPr>
          <w:rFonts w:ascii="Times New Roman" w:eastAsia="Times New Roman" w:hAnsi="Times New Roman" w:cs="Times New Roman"/>
          <w:color w:val="000000"/>
          <w:sz w:val="24"/>
          <w:szCs w:val="24"/>
          <w:lang w:val="ru-RU"/>
        </w:rPr>
        <w:t>Васюткино</w:t>
      </w:r>
      <w:proofErr w:type="spellEnd"/>
      <w:r w:rsidRPr="007E4516">
        <w:rPr>
          <w:rFonts w:ascii="Times New Roman" w:eastAsia="Times New Roman" w:hAnsi="Times New Roman" w:cs="Times New Roman"/>
          <w:color w:val="000000"/>
          <w:sz w:val="24"/>
          <w:szCs w:val="24"/>
          <w:lang w:val="ru-RU"/>
        </w:rPr>
        <w:t xml:space="preserve"> озеро».</w:t>
      </w:r>
    </w:p>
    <w:p w:rsidR="00685D72" w:rsidRPr="007E4516" w:rsidRDefault="00685D72" w:rsidP="00685D72">
      <w:pPr>
        <w:autoSpaceDE w:val="0"/>
        <w:autoSpaceDN w:val="0"/>
        <w:spacing w:before="406"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Литература </w:t>
      </w:r>
      <w:r w:rsidRPr="007E4516">
        <w:rPr>
          <w:rFonts w:ascii="Times New Roman" w:eastAsia="Times New Roman" w:hAnsi="Times New Roman" w:cs="Times New Roman"/>
          <w:b/>
          <w:color w:val="000000"/>
          <w:sz w:val="24"/>
          <w:szCs w:val="24"/>
        </w:rPr>
        <w:t>XX</w:t>
      </w:r>
      <w:r w:rsidRPr="007E4516">
        <w:rPr>
          <w:rFonts w:ascii="Times New Roman" w:eastAsia="Times New Roman" w:hAnsi="Times New Roman" w:cs="Times New Roman"/>
          <w:b/>
          <w:color w:val="000000"/>
          <w:sz w:val="24"/>
          <w:szCs w:val="24"/>
          <w:lang w:val="ru-RU"/>
        </w:rPr>
        <w:t>—</w:t>
      </w:r>
      <w:r w:rsidRPr="007E4516">
        <w:rPr>
          <w:rFonts w:ascii="Times New Roman" w:eastAsia="Times New Roman" w:hAnsi="Times New Roman" w:cs="Times New Roman"/>
          <w:b/>
          <w:color w:val="000000"/>
          <w:sz w:val="24"/>
          <w:szCs w:val="24"/>
        </w:rPr>
        <w:t>XXI</w:t>
      </w:r>
      <w:r w:rsidRPr="007E4516">
        <w:rPr>
          <w:rFonts w:ascii="Times New Roman" w:eastAsia="Times New Roman" w:hAnsi="Times New Roman" w:cs="Times New Roman"/>
          <w:b/>
          <w:color w:val="000000"/>
          <w:sz w:val="24"/>
          <w:szCs w:val="24"/>
          <w:lang w:val="ru-RU"/>
        </w:rPr>
        <w:t xml:space="preserve"> веков </w:t>
      </w:r>
      <w:r w:rsidRPr="007E4516">
        <w:rPr>
          <w:rFonts w:ascii="Times New Roman" w:hAnsi="Times New Roman" w:cs="Times New Roman"/>
          <w:sz w:val="24"/>
          <w:szCs w:val="24"/>
          <w:lang w:val="ru-RU"/>
        </w:rPr>
        <w:br/>
      </w:r>
      <w:r w:rsidRPr="007E4516">
        <w:rPr>
          <w:rFonts w:ascii="Times New Roman" w:eastAsia="Times New Roman" w:hAnsi="Times New Roman" w:cs="Times New Roman"/>
          <w:b/>
          <w:color w:val="000000"/>
          <w:sz w:val="24"/>
          <w:szCs w:val="24"/>
          <w:lang w:val="ru-RU"/>
        </w:rPr>
        <w:t>Произведения отечественной прозы на тему «Человек на войне»</w:t>
      </w:r>
      <w:r w:rsidRPr="007E4516">
        <w:rPr>
          <w:rFonts w:ascii="Times New Roman" w:eastAsia="Times New Roman" w:hAnsi="Times New Roman" w:cs="Times New Roman"/>
          <w:color w:val="000000"/>
          <w:sz w:val="24"/>
          <w:szCs w:val="24"/>
          <w:lang w:val="ru-RU"/>
        </w:rPr>
        <w:t xml:space="preserve"> (не менее двух). Например, Л. А.</w:t>
      </w:r>
    </w:p>
    <w:p w:rsidR="00685D72" w:rsidRPr="007E4516" w:rsidRDefault="00685D72" w:rsidP="00685D72">
      <w:pPr>
        <w:autoSpaceDE w:val="0"/>
        <w:autoSpaceDN w:val="0"/>
        <w:spacing w:before="7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Кассиль. «Дорогие мои мальчишки»; Ю. Я. Яковлев. «Девочки с  Васильевского  острова»; В. П. Катаев. «Сын полка» и др.</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Произведения отечественных писателей </w:t>
      </w:r>
      <w:r w:rsidRPr="007E4516">
        <w:rPr>
          <w:rFonts w:ascii="Times New Roman" w:eastAsia="Times New Roman" w:hAnsi="Times New Roman" w:cs="Times New Roman"/>
          <w:b/>
          <w:color w:val="000000"/>
          <w:sz w:val="24"/>
          <w:szCs w:val="24"/>
        </w:rPr>
        <w:t>XIX</w:t>
      </w:r>
      <w:r w:rsidRPr="007E4516">
        <w:rPr>
          <w:rFonts w:ascii="Times New Roman" w:eastAsia="Times New Roman" w:hAnsi="Times New Roman" w:cs="Times New Roman"/>
          <w:b/>
          <w:color w:val="000000"/>
          <w:sz w:val="24"/>
          <w:szCs w:val="24"/>
          <w:lang w:val="ru-RU"/>
        </w:rPr>
        <w:t>—</w:t>
      </w:r>
      <w:r w:rsidRPr="007E4516">
        <w:rPr>
          <w:rFonts w:ascii="Times New Roman" w:eastAsia="Times New Roman" w:hAnsi="Times New Roman" w:cs="Times New Roman"/>
          <w:b/>
          <w:color w:val="000000"/>
          <w:sz w:val="24"/>
          <w:szCs w:val="24"/>
        </w:rPr>
        <w:t>XXI</w:t>
      </w:r>
      <w:r w:rsidRPr="007E4516">
        <w:rPr>
          <w:rFonts w:ascii="Times New Roman" w:eastAsia="Times New Roman" w:hAnsi="Times New Roman" w:cs="Times New Roman"/>
          <w:b/>
          <w:color w:val="000000"/>
          <w:sz w:val="24"/>
          <w:szCs w:val="24"/>
          <w:lang w:val="ru-RU"/>
        </w:rPr>
        <w:t xml:space="preserve"> веков на тему детства</w:t>
      </w:r>
      <w:r w:rsidRPr="007E4516">
        <w:rPr>
          <w:rFonts w:ascii="Times New Roman" w:eastAsia="Times New Roman" w:hAnsi="Times New Roman" w:cs="Times New Roman"/>
          <w:color w:val="000000"/>
          <w:sz w:val="24"/>
          <w:szCs w:val="24"/>
          <w:lang w:val="ru-RU"/>
        </w:rPr>
        <w:t xml:space="preserve"> (не менее двух).</w:t>
      </w:r>
    </w:p>
    <w:p w:rsidR="00685D72" w:rsidRPr="007E4516" w:rsidRDefault="00685D72" w:rsidP="00685D72">
      <w:pPr>
        <w:autoSpaceDE w:val="0"/>
        <w:autoSpaceDN w:val="0"/>
        <w:spacing w:before="7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7E4516">
        <w:rPr>
          <w:rFonts w:ascii="Times New Roman" w:eastAsia="Times New Roman" w:hAnsi="Times New Roman" w:cs="Times New Roman"/>
          <w:color w:val="000000"/>
          <w:sz w:val="24"/>
          <w:szCs w:val="24"/>
          <w:lang w:val="ru-RU"/>
        </w:rPr>
        <w:t>Железникова</w:t>
      </w:r>
      <w:proofErr w:type="spellEnd"/>
      <w:r w:rsidRPr="007E4516">
        <w:rPr>
          <w:rFonts w:ascii="Times New Roman" w:eastAsia="Times New Roman" w:hAnsi="Times New Roman" w:cs="Times New Roman"/>
          <w:color w:val="000000"/>
          <w:sz w:val="24"/>
          <w:szCs w:val="24"/>
          <w:lang w:val="ru-RU"/>
        </w:rPr>
        <w:t xml:space="preserve">, Ю. Я. Яковлева, Ю. И. Коваля, А. А. </w:t>
      </w:r>
      <w:proofErr w:type="spellStart"/>
      <w:r w:rsidRPr="007E4516">
        <w:rPr>
          <w:rFonts w:ascii="Times New Roman" w:eastAsia="Times New Roman" w:hAnsi="Times New Roman" w:cs="Times New Roman"/>
          <w:color w:val="000000"/>
          <w:sz w:val="24"/>
          <w:szCs w:val="24"/>
          <w:lang w:val="ru-RU"/>
        </w:rPr>
        <w:t>Гиваргизова</w:t>
      </w:r>
      <w:proofErr w:type="spellEnd"/>
      <w:r w:rsidRPr="007E4516">
        <w:rPr>
          <w:rFonts w:ascii="Times New Roman" w:eastAsia="Times New Roman" w:hAnsi="Times New Roman" w:cs="Times New Roman"/>
          <w:color w:val="000000"/>
          <w:sz w:val="24"/>
          <w:szCs w:val="24"/>
          <w:lang w:val="ru-RU"/>
        </w:rPr>
        <w:t>, М.</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298" w:right="650" w:bottom="398" w:left="666" w:header="720" w:footer="720" w:gutter="0"/>
          <w:cols w:space="720" w:equalWidth="0">
            <w:col w:w="10584" w:space="0"/>
          </w:cols>
          <w:docGrid w:linePitch="360"/>
        </w:sectPr>
      </w:pPr>
    </w:p>
    <w:p w:rsidR="00685D72" w:rsidRPr="007E4516" w:rsidRDefault="00685D72" w:rsidP="00685D72">
      <w:pPr>
        <w:autoSpaceDE w:val="0"/>
        <w:autoSpaceDN w:val="0"/>
        <w:spacing w:after="66"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С. </w:t>
      </w:r>
      <w:proofErr w:type="spellStart"/>
      <w:r w:rsidRPr="007E4516">
        <w:rPr>
          <w:rFonts w:ascii="Times New Roman" w:eastAsia="Times New Roman" w:hAnsi="Times New Roman" w:cs="Times New Roman"/>
          <w:color w:val="000000"/>
          <w:sz w:val="24"/>
          <w:szCs w:val="24"/>
          <w:lang w:val="ru-RU"/>
        </w:rPr>
        <w:t>Аромштам</w:t>
      </w:r>
      <w:proofErr w:type="spellEnd"/>
      <w:r w:rsidRPr="007E4516">
        <w:rPr>
          <w:rFonts w:ascii="Times New Roman" w:eastAsia="Times New Roman" w:hAnsi="Times New Roman" w:cs="Times New Roman"/>
          <w:color w:val="000000"/>
          <w:sz w:val="24"/>
          <w:szCs w:val="24"/>
          <w:lang w:val="ru-RU"/>
        </w:rPr>
        <w:t xml:space="preserve">, Н. Ю. </w:t>
      </w:r>
      <w:proofErr w:type="spellStart"/>
      <w:r w:rsidRPr="007E4516">
        <w:rPr>
          <w:rFonts w:ascii="Times New Roman" w:eastAsia="Times New Roman" w:hAnsi="Times New Roman" w:cs="Times New Roman"/>
          <w:color w:val="000000"/>
          <w:sz w:val="24"/>
          <w:szCs w:val="24"/>
          <w:lang w:val="ru-RU"/>
        </w:rPr>
        <w:t>Абгарян</w:t>
      </w:r>
      <w:proofErr w:type="spellEnd"/>
      <w:r w:rsidRPr="007E4516">
        <w:rPr>
          <w:rFonts w:ascii="Times New Roman" w:eastAsia="Times New Roman" w:hAnsi="Times New Roman" w:cs="Times New Roman"/>
          <w:color w:val="000000"/>
          <w:sz w:val="24"/>
          <w:szCs w:val="24"/>
          <w:lang w:val="ru-RU"/>
        </w:rPr>
        <w:t>.</w:t>
      </w:r>
    </w:p>
    <w:p w:rsidR="00685D72" w:rsidRPr="007E4516" w:rsidRDefault="00685D72" w:rsidP="00685D72">
      <w:pPr>
        <w:autoSpaceDE w:val="0"/>
        <w:autoSpaceDN w:val="0"/>
        <w:spacing w:before="7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Произведения приключенческого жанра отечественных писателей</w:t>
      </w:r>
      <w:r w:rsidRPr="007E4516">
        <w:rPr>
          <w:rFonts w:ascii="Times New Roman" w:eastAsia="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p>
    <w:p w:rsidR="00685D72" w:rsidRPr="007E4516" w:rsidRDefault="00685D72" w:rsidP="00685D72">
      <w:pPr>
        <w:autoSpaceDE w:val="0"/>
        <w:autoSpaceDN w:val="0"/>
        <w:spacing w:before="406"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Литература народов Российской Федерации </w:t>
      </w:r>
      <w:r w:rsidRPr="007E4516">
        <w:rPr>
          <w:rFonts w:ascii="Times New Roman" w:hAnsi="Times New Roman" w:cs="Times New Roman"/>
          <w:sz w:val="24"/>
          <w:szCs w:val="24"/>
          <w:lang w:val="ru-RU"/>
        </w:rPr>
        <w:br/>
      </w:r>
      <w:r w:rsidRPr="007E4516">
        <w:rPr>
          <w:rFonts w:ascii="Times New Roman" w:eastAsia="Times New Roman" w:hAnsi="Times New Roman" w:cs="Times New Roman"/>
          <w:b/>
          <w:color w:val="000000"/>
          <w:sz w:val="24"/>
          <w:szCs w:val="24"/>
          <w:lang w:val="ru-RU"/>
        </w:rPr>
        <w:t xml:space="preserve">Стихотворения </w:t>
      </w:r>
      <w:r w:rsidRPr="007E4516">
        <w:rPr>
          <w:rFonts w:ascii="Times New Roman" w:eastAsia="Times New Roman" w:hAnsi="Times New Roman" w:cs="Times New Roman"/>
          <w:color w:val="000000"/>
          <w:sz w:val="24"/>
          <w:szCs w:val="24"/>
          <w:lang w:val="ru-RU"/>
        </w:rPr>
        <w:t>(одно по выбору). Например, Р. Г. Гамзатов.</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«Песня соловья»; М. </w:t>
      </w:r>
      <w:proofErr w:type="gramStart"/>
      <w:r w:rsidRPr="007E4516">
        <w:rPr>
          <w:rFonts w:ascii="Times New Roman" w:eastAsia="Times New Roman" w:hAnsi="Times New Roman" w:cs="Times New Roman"/>
          <w:color w:val="000000"/>
          <w:sz w:val="24"/>
          <w:szCs w:val="24"/>
          <w:lang w:val="ru-RU"/>
        </w:rPr>
        <w:t>Карим</w:t>
      </w:r>
      <w:proofErr w:type="gramEnd"/>
      <w:r w:rsidRPr="007E4516">
        <w:rPr>
          <w:rFonts w:ascii="Times New Roman" w:eastAsia="Times New Roman" w:hAnsi="Times New Roman" w:cs="Times New Roman"/>
          <w:color w:val="000000"/>
          <w:sz w:val="24"/>
          <w:szCs w:val="24"/>
          <w:lang w:val="ru-RU"/>
        </w:rPr>
        <w:t>. «Эту песню мать мне пела».</w:t>
      </w:r>
    </w:p>
    <w:p w:rsidR="00685D72" w:rsidRPr="007E4516" w:rsidRDefault="00685D72" w:rsidP="00685D72">
      <w:pPr>
        <w:autoSpaceDE w:val="0"/>
        <w:autoSpaceDN w:val="0"/>
        <w:spacing w:before="406"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Зарубежная литература </w:t>
      </w:r>
      <w:r w:rsidRPr="007E4516">
        <w:rPr>
          <w:rFonts w:ascii="Times New Roman" w:hAnsi="Times New Roman" w:cs="Times New Roman"/>
          <w:sz w:val="24"/>
          <w:szCs w:val="24"/>
          <w:lang w:val="ru-RU"/>
        </w:rPr>
        <w:br/>
      </w:r>
      <w:r w:rsidRPr="007E4516">
        <w:rPr>
          <w:rFonts w:ascii="Times New Roman" w:eastAsia="Times New Roman" w:hAnsi="Times New Roman" w:cs="Times New Roman"/>
          <w:b/>
          <w:color w:val="000000"/>
          <w:sz w:val="24"/>
          <w:szCs w:val="24"/>
          <w:lang w:val="ru-RU"/>
        </w:rPr>
        <w:t xml:space="preserve">Х. К. Андерсен. </w:t>
      </w:r>
      <w:r w:rsidRPr="007E4516">
        <w:rPr>
          <w:rFonts w:ascii="Times New Roman" w:eastAsia="Times New Roman" w:hAnsi="Times New Roman" w:cs="Times New Roman"/>
          <w:color w:val="000000"/>
          <w:sz w:val="24"/>
          <w:szCs w:val="24"/>
          <w:lang w:val="ru-RU"/>
        </w:rPr>
        <w:t>Сказки (одна по выбору). Например, «Снежная королева», «Соловей» и др.</w:t>
      </w:r>
    </w:p>
    <w:p w:rsidR="00685D72" w:rsidRPr="007E4516" w:rsidRDefault="00685D72" w:rsidP="00685D72">
      <w:pPr>
        <w:autoSpaceDE w:val="0"/>
        <w:autoSpaceDN w:val="0"/>
        <w:spacing w:before="72"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Зарубежная сказочная проза</w:t>
      </w:r>
      <w:r w:rsidRPr="007E4516">
        <w:rPr>
          <w:rFonts w:ascii="Times New Roman" w:eastAsia="Times New Roman" w:hAnsi="Times New Roman" w:cs="Times New Roman"/>
          <w:color w:val="000000"/>
          <w:sz w:val="24"/>
          <w:szCs w:val="24"/>
          <w:lang w:val="ru-RU"/>
        </w:rPr>
        <w:t xml:space="preserve"> (одно произведение по выбору). Например, Л. Кэрролл. «Алиса в Стране Чудес» (главы по выбору), Дж. Р. Р. </w:t>
      </w:r>
      <w:proofErr w:type="spellStart"/>
      <w:r w:rsidRPr="007E4516">
        <w:rPr>
          <w:rFonts w:ascii="Times New Roman" w:eastAsia="Times New Roman" w:hAnsi="Times New Roman" w:cs="Times New Roman"/>
          <w:color w:val="000000"/>
          <w:sz w:val="24"/>
          <w:szCs w:val="24"/>
          <w:lang w:val="ru-RU"/>
        </w:rPr>
        <w:t>Толкин</w:t>
      </w:r>
      <w:proofErr w:type="spellEnd"/>
      <w:r w:rsidRPr="007E4516">
        <w:rPr>
          <w:rFonts w:ascii="Times New Roman" w:eastAsia="Times New Roman" w:hAnsi="Times New Roman" w:cs="Times New Roman"/>
          <w:color w:val="000000"/>
          <w:sz w:val="24"/>
          <w:szCs w:val="24"/>
          <w:lang w:val="ru-RU"/>
        </w:rPr>
        <w:t>. «</w:t>
      </w:r>
      <w:proofErr w:type="spellStart"/>
      <w:r w:rsidRPr="007E4516">
        <w:rPr>
          <w:rFonts w:ascii="Times New Roman" w:eastAsia="Times New Roman" w:hAnsi="Times New Roman" w:cs="Times New Roman"/>
          <w:color w:val="000000"/>
          <w:sz w:val="24"/>
          <w:szCs w:val="24"/>
          <w:lang w:val="ru-RU"/>
        </w:rPr>
        <w:t>Хоббит</w:t>
      </w:r>
      <w:proofErr w:type="spellEnd"/>
      <w:r w:rsidRPr="007E4516">
        <w:rPr>
          <w:rFonts w:ascii="Times New Roman" w:eastAsia="Times New Roman" w:hAnsi="Times New Roman" w:cs="Times New Roman"/>
          <w:color w:val="000000"/>
          <w:sz w:val="24"/>
          <w:szCs w:val="24"/>
          <w:lang w:val="ru-RU"/>
        </w:rPr>
        <w:t>, или</w:t>
      </w:r>
      <w:proofErr w:type="gramStart"/>
      <w:r w:rsidRPr="007E4516">
        <w:rPr>
          <w:rFonts w:ascii="Times New Roman" w:eastAsia="Times New Roman" w:hAnsi="Times New Roman" w:cs="Times New Roman"/>
          <w:color w:val="000000"/>
          <w:sz w:val="24"/>
          <w:szCs w:val="24"/>
          <w:lang w:val="ru-RU"/>
        </w:rPr>
        <w:t xml:space="preserve"> Т</w:t>
      </w:r>
      <w:proofErr w:type="gramEnd"/>
      <w:r w:rsidRPr="007E4516">
        <w:rPr>
          <w:rFonts w:ascii="Times New Roman" w:eastAsia="Times New Roman" w:hAnsi="Times New Roman" w:cs="Times New Roman"/>
          <w:color w:val="000000"/>
          <w:sz w:val="24"/>
          <w:szCs w:val="24"/>
          <w:lang w:val="ru-RU"/>
        </w:rPr>
        <w:t>уда и обратно» (главы по выбору).</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Зарубежная проза о детях и подростках </w:t>
      </w:r>
      <w:r w:rsidRPr="007E4516">
        <w:rPr>
          <w:rFonts w:ascii="Times New Roman" w:eastAsia="Times New Roman" w:hAnsi="Times New Roman" w:cs="Times New Roman"/>
          <w:color w:val="000000"/>
          <w:sz w:val="24"/>
          <w:szCs w:val="24"/>
          <w:lang w:val="ru-RU"/>
        </w:rPr>
        <w:t xml:space="preserve">(два произведения по выбору).   Например,   М.   Твен. </w:t>
      </w:r>
    </w:p>
    <w:p w:rsidR="00685D72" w:rsidRPr="007E4516" w:rsidRDefault="00685D72" w:rsidP="00685D72">
      <w:pPr>
        <w:autoSpaceDE w:val="0"/>
        <w:autoSpaceDN w:val="0"/>
        <w:spacing w:before="70"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«Приключения   Тома   </w:t>
      </w:r>
      <w:proofErr w:type="spellStart"/>
      <w:r w:rsidRPr="007E4516">
        <w:rPr>
          <w:rFonts w:ascii="Times New Roman" w:eastAsia="Times New Roman" w:hAnsi="Times New Roman" w:cs="Times New Roman"/>
          <w:color w:val="000000"/>
          <w:sz w:val="24"/>
          <w:szCs w:val="24"/>
          <w:lang w:val="ru-RU"/>
        </w:rPr>
        <w:t>Сойера</w:t>
      </w:r>
      <w:proofErr w:type="spellEnd"/>
      <w:r w:rsidRPr="007E4516">
        <w:rPr>
          <w:rFonts w:ascii="Times New Roman" w:eastAsia="Times New Roman" w:hAnsi="Times New Roman" w:cs="Times New Roman"/>
          <w:color w:val="000000"/>
          <w:sz w:val="24"/>
          <w:szCs w:val="24"/>
          <w:lang w:val="ru-RU"/>
        </w:rPr>
        <w:t>»</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(главы по выбору); Дж. Лондон. «Сказание о </w:t>
      </w:r>
      <w:proofErr w:type="spellStart"/>
      <w:r w:rsidRPr="007E4516">
        <w:rPr>
          <w:rFonts w:ascii="Times New Roman" w:eastAsia="Times New Roman" w:hAnsi="Times New Roman" w:cs="Times New Roman"/>
          <w:color w:val="000000"/>
          <w:sz w:val="24"/>
          <w:szCs w:val="24"/>
          <w:lang w:val="ru-RU"/>
        </w:rPr>
        <w:t>Кише</w:t>
      </w:r>
      <w:proofErr w:type="spellEnd"/>
      <w:r w:rsidRPr="007E4516">
        <w:rPr>
          <w:rFonts w:ascii="Times New Roman" w:eastAsia="Times New Roman" w:hAnsi="Times New Roman" w:cs="Times New Roman"/>
          <w:color w:val="000000"/>
          <w:sz w:val="24"/>
          <w:szCs w:val="24"/>
          <w:lang w:val="ru-RU"/>
        </w:rPr>
        <w:t xml:space="preserve">»; Р. </w:t>
      </w:r>
      <w:proofErr w:type="spellStart"/>
      <w:r w:rsidRPr="007E4516">
        <w:rPr>
          <w:rFonts w:ascii="Times New Roman" w:eastAsia="Times New Roman" w:hAnsi="Times New Roman" w:cs="Times New Roman"/>
          <w:color w:val="000000"/>
          <w:sz w:val="24"/>
          <w:szCs w:val="24"/>
          <w:lang w:val="ru-RU"/>
        </w:rPr>
        <w:t>Брэдбери</w:t>
      </w:r>
      <w:proofErr w:type="spellEnd"/>
      <w:r w:rsidRPr="007E4516">
        <w:rPr>
          <w:rFonts w:ascii="Times New Roman" w:eastAsia="Times New Roman" w:hAnsi="Times New Roman" w:cs="Times New Roman"/>
          <w:color w:val="000000"/>
          <w:sz w:val="24"/>
          <w:szCs w:val="24"/>
          <w:lang w:val="ru-RU"/>
        </w:rPr>
        <w:t>. Рассказы. Например, «Каникулы»</w:t>
      </w:r>
      <w:proofErr w:type="gramStart"/>
      <w:r w:rsidRPr="007E4516">
        <w:rPr>
          <w:rFonts w:ascii="Times New Roman" w:eastAsia="Times New Roman" w:hAnsi="Times New Roman" w:cs="Times New Roman"/>
          <w:color w:val="000000"/>
          <w:sz w:val="24"/>
          <w:szCs w:val="24"/>
          <w:lang w:val="ru-RU"/>
        </w:rPr>
        <w:t>,«</w:t>
      </w:r>
      <w:proofErr w:type="gramEnd"/>
      <w:r w:rsidRPr="007E4516">
        <w:rPr>
          <w:rFonts w:ascii="Times New Roman" w:eastAsia="Times New Roman" w:hAnsi="Times New Roman" w:cs="Times New Roman"/>
          <w:color w:val="000000"/>
          <w:sz w:val="24"/>
          <w:szCs w:val="24"/>
          <w:lang w:val="ru-RU"/>
        </w:rPr>
        <w:t>Звук бегущих ног»,</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«Зелёное утро» и др.</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Зарубежная приключенческая проза </w:t>
      </w:r>
      <w:r w:rsidRPr="007E4516">
        <w:rPr>
          <w:rFonts w:ascii="Times New Roman" w:eastAsia="Times New Roman" w:hAnsi="Times New Roman" w:cs="Times New Roman"/>
          <w:color w:val="000000"/>
          <w:sz w:val="24"/>
          <w:szCs w:val="24"/>
          <w:lang w:val="ru-RU"/>
        </w:rPr>
        <w:t>(два произведения по выбору).</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Например, Р. Л. Стивенсон. «Остров сокровищ», «Чёрная стрела» и др.</w:t>
      </w:r>
    </w:p>
    <w:p w:rsidR="00685D72" w:rsidRPr="007E4516" w:rsidRDefault="00685D72" w:rsidP="00685D72">
      <w:pPr>
        <w:autoSpaceDE w:val="0"/>
        <w:autoSpaceDN w:val="0"/>
        <w:spacing w:before="7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 xml:space="preserve">Зарубежная проза о животных </w:t>
      </w:r>
      <w:r w:rsidRPr="007E4516">
        <w:rPr>
          <w:rFonts w:ascii="Times New Roman" w:eastAsia="Times New Roman" w:hAnsi="Times New Roman" w:cs="Times New Roman"/>
          <w:color w:val="000000"/>
          <w:sz w:val="24"/>
          <w:szCs w:val="24"/>
          <w:lang w:val="ru-RU"/>
        </w:rPr>
        <w:t>(одно-два произведения по выбору).</w:t>
      </w:r>
    </w:p>
    <w:p w:rsidR="00685D72" w:rsidRPr="007E4516" w:rsidRDefault="00685D72" w:rsidP="00685D72">
      <w:pPr>
        <w:autoSpaceDE w:val="0"/>
        <w:autoSpaceDN w:val="0"/>
        <w:spacing w:before="7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Э. Сетон-Томпсон. «</w:t>
      </w:r>
      <w:proofErr w:type="spellStart"/>
      <w:r w:rsidRPr="007E4516">
        <w:rPr>
          <w:rFonts w:ascii="Times New Roman" w:eastAsia="Times New Roman" w:hAnsi="Times New Roman" w:cs="Times New Roman"/>
          <w:color w:val="000000"/>
          <w:sz w:val="24"/>
          <w:szCs w:val="24"/>
          <w:lang w:val="ru-RU"/>
        </w:rPr>
        <w:t>Королевскаяаналостанка</w:t>
      </w:r>
      <w:proofErr w:type="spellEnd"/>
      <w:r w:rsidRPr="007E4516">
        <w:rPr>
          <w:rFonts w:ascii="Times New Roman" w:eastAsia="Times New Roman" w:hAnsi="Times New Roman" w:cs="Times New Roman"/>
          <w:color w:val="000000"/>
          <w:sz w:val="24"/>
          <w:szCs w:val="24"/>
          <w:lang w:val="ru-RU"/>
        </w:rPr>
        <w:t>»; Дж. Даррелл. «Говорящий свёрток»; Дж. Лондон. «Белый  клык»; Дж. Р. Киплинг. «</w:t>
      </w:r>
      <w:proofErr w:type="spellStart"/>
      <w:r w:rsidRPr="007E4516">
        <w:rPr>
          <w:rFonts w:ascii="Times New Roman" w:eastAsia="Times New Roman" w:hAnsi="Times New Roman" w:cs="Times New Roman"/>
          <w:color w:val="000000"/>
          <w:sz w:val="24"/>
          <w:szCs w:val="24"/>
          <w:lang w:val="ru-RU"/>
        </w:rPr>
        <w:t>Маугли</w:t>
      </w:r>
      <w:proofErr w:type="spellEnd"/>
      <w:r w:rsidRPr="007E4516">
        <w:rPr>
          <w:rFonts w:ascii="Times New Roman" w:eastAsia="Times New Roman" w:hAnsi="Times New Roman" w:cs="Times New Roman"/>
          <w:color w:val="000000"/>
          <w:sz w:val="24"/>
          <w:szCs w:val="24"/>
          <w:lang w:val="ru-RU"/>
        </w:rPr>
        <w:t>», «</w:t>
      </w:r>
      <w:proofErr w:type="spellStart"/>
      <w:r w:rsidRPr="007E4516">
        <w:rPr>
          <w:rFonts w:ascii="Times New Roman" w:eastAsia="Times New Roman" w:hAnsi="Times New Roman" w:cs="Times New Roman"/>
          <w:color w:val="000000"/>
          <w:sz w:val="24"/>
          <w:szCs w:val="24"/>
          <w:lang w:val="ru-RU"/>
        </w:rPr>
        <w:t>Рикки-Тикки-Тави</w:t>
      </w:r>
      <w:proofErr w:type="spellEnd"/>
      <w:r w:rsidRPr="007E4516">
        <w:rPr>
          <w:rFonts w:ascii="Times New Roman" w:eastAsia="Times New Roman" w:hAnsi="Times New Roman" w:cs="Times New Roman"/>
          <w:color w:val="000000"/>
          <w:sz w:val="24"/>
          <w:szCs w:val="24"/>
          <w:lang w:val="ru-RU"/>
        </w:rPr>
        <w:t>» и др.</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286" w:right="658" w:bottom="1440" w:left="666" w:header="720" w:footer="720" w:gutter="0"/>
          <w:cols w:space="720" w:equalWidth="0">
            <w:col w:w="10576" w:space="0"/>
          </w:cols>
          <w:docGrid w:linePitch="360"/>
        </w:sectPr>
      </w:pPr>
    </w:p>
    <w:p w:rsidR="00685D72" w:rsidRPr="007E4516" w:rsidRDefault="00685D72" w:rsidP="00685D72">
      <w:pPr>
        <w:autoSpaceDE w:val="0"/>
        <w:autoSpaceDN w:val="0"/>
        <w:spacing w:after="78"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ПЛАНИРУЕМЫЕ ОБРАЗОВАТЕЛЬНЫЕ РЕЗУЛЬТАТЫ</w:t>
      </w:r>
    </w:p>
    <w:p w:rsidR="00685D72" w:rsidRPr="007E4516" w:rsidRDefault="00685D72" w:rsidP="00685D72">
      <w:pPr>
        <w:tabs>
          <w:tab w:val="left" w:pos="180"/>
        </w:tabs>
        <w:autoSpaceDE w:val="0"/>
        <w:autoSpaceDN w:val="0"/>
        <w:spacing w:before="346" w:after="0" w:line="262" w:lineRule="auto"/>
        <w:ind w:firstLine="567"/>
        <w:rPr>
          <w:rFonts w:ascii="Times New Roman" w:hAnsi="Times New Roman" w:cs="Times New Roman"/>
          <w:sz w:val="24"/>
          <w:szCs w:val="24"/>
          <w:lang w:val="ru-RU"/>
        </w:rPr>
      </w:pP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 xml:space="preserve">Изучение литературы в 5 классе направлено на достижение </w:t>
      </w:r>
      <w:proofErr w:type="gramStart"/>
      <w:r w:rsidRPr="007E4516">
        <w:rPr>
          <w:rFonts w:ascii="Times New Roman" w:eastAsia="Times New Roman" w:hAnsi="Times New Roman" w:cs="Times New Roman"/>
          <w:color w:val="000000"/>
          <w:sz w:val="24"/>
          <w:szCs w:val="24"/>
          <w:lang w:val="ru-RU"/>
        </w:rPr>
        <w:t>обучающимися</w:t>
      </w:r>
      <w:proofErr w:type="gramEnd"/>
      <w:r w:rsidRPr="007E4516">
        <w:rPr>
          <w:rFonts w:ascii="Times New Roman" w:eastAsia="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685D72" w:rsidRPr="007E4516" w:rsidRDefault="00685D72" w:rsidP="00685D72">
      <w:pPr>
        <w:autoSpaceDE w:val="0"/>
        <w:autoSpaceDN w:val="0"/>
        <w:spacing w:before="26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ЛИЧНОСТНЫЕ РЕЗУЛЬТАТЫ</w:t>
      </w:r>
    </w:p>
    <w:p w:rsidR="00685D72" w:rsidRPr="007E4516" w:rsidRDefault="00685D72" w:rsidP="00685D72">
      <w:pPr>
        <w:autoSpaceDE w:val="0"/>
        <w:autoSpaceDN w:val="0"/>
        <w:spacing w:before="166" w:after="0" w:line="28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5D72" w:rsidRPr="007E4516" w:rsidRDefault="00685D72" w:rsidP="00685D72">
      <w:pPr>
        <w:autoSpaceDE w:val="0"/>
        <w:autoSpaceDN w:val="0"/>
        <w:spacing w:before="72"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Гражданского воспитания:</w:t>
      </w:r>
    </w:p>
    <w:p w:rsidR="00685D72" w:rsidRPr="007E4516" w:rsidRDefault="00685D72" w:rsidP="00685D72">
      <w:pPr>
        <w:autoSpaceDE w:val="0"/>
        <w:autoSpaceDN w:val="0"/>
        <w:spacing w:before="178"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неприятие любых форм экстремизма, дискриминации;</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понимание роли различных социальных институтов в жизни человека;</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представление о способах противодействия коррупции;</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85D72" w:rsidRPr="007E4516" w:rsidRDefault="00685D72" w:rsidP="00685D72">
      <w:pPr>
        <w:autoSpaceDE w:val="0"/>
        <w:autoSpaceDN w:val="0"/>
        <w:spacing w:before="19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активное участие в школьном самоуправлении;</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готовность к участию в гуманитарной деятельности (волонтерство; помощь людям, нуждающимся в ней).</w:t>
      </w:r>
    </w:p>
    <w:p w:rsidR="00685D72" w:rsidRPr="007E4516" w:rsidRDefault="00685D72" w:rsidP="00685D72">
      <w:pPr>
        <w:autoSpaceDE w:val="0"/>
        <w:autoSpaceDN w:val="0"/>
        <w:spacing w:before="29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Патриотического воспитания:</w:t>
      </w:r>
    </w:p>
    <w:p w:rsidR="00685D72" w:rsidRPr="007E4516" w:rsidRDefault="00685D72" w:rsidP="00685D72">
      <w:pPr>
        <w:autoSpaceDE w:val="0"/>
        <w:autoSpaceDN w:val="0"/>
        <w:spacing w:before="178"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осознание российской гражданской идентичности в поликультурном и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произведений русской и зарубежной литературы, а также литератур народов РФ;</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298" w:right="650" w:bottom="500" w:left="666" w:header="720" w:footer="720" w:gutter="0"/>
          <w:cols w:space="720" w:equalWidth="0">
            <w:col w:w="10584" w:space="0"/>
          </w:cols>
          <w:docGrid w:linePitch="360"/>
        </w:sectPr>
      </w:pPr>
    </w:p>
    <w:p w:rsidR="00685D72" w:rsidRPr="007E4516" w:rsidRDefault="00685D72" w:rsidP="00685D72">
      <w:pPr>
        <w:autoSpaceDE w:val="0"/>
        <w:autoSpaceDN w:val="0"/>
        <w:spacing w:after="108"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85D72" w:rsidRPr="007E4516" w:rsidRDefault="00685D72" w:rsidP="00685D72">
      <w:pPr>
        <w:autoSpaceDE w:val="0"/>
        <w:autoSpaceDN w:val="0"/>
        <w:spacing w:before="29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Духовно-нравственного воспитания:</w:t>
      </w:r>
    </w:p>
    <w:p w:rsidR="00685D72" w:rsidRPr="007E4516" w:rsidRDefault="00685D72" w:rsidP="00685D72">
      <w:pPr>
        <w:autoSpaceDE w:val="0"/>
        <w:autoSpaceDN w:val="0"/>
        <w:spacing w:before="178"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85D72" w:rsidRPr="007E4516" w:rsidRDefault="00685D72" w:rsidP="00685D72">
      <w:pPr>
        <w:autoSpaceDE w:val="0"/>
        <w:autoSpaceDN w:val="0"/>
        <w:spacing w:before="192"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685D72" w:rsidRPr="007E4516" w:rsidRDefault="00685D72" w:rsidP="00685D72">
      <w:pPr>
        <w:autoSpaceDE w:val="0"/>
        <w:autoSpaceDN w:val="0"/>
        <w:spacing w:before="29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Эстетического воспитания:</w:t>
      </w:r>
    </w:p>
    <w:p w:rsidR="00685D72" w:rsidRPr="007E4516" w:rsidRDefault="00685D72" w:rsidP="00685D72">
      <w:pPr>
        <w:autoSpaceDE w:val="0"/>
        <w:autoSpaceDN w:val="0"/>
        <w:spacing w:before="178"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осознание важности художественной литературы и культуры как средства коммуникации и самовыражения;</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стремление к самовыражению в разных видах искусства.</w:t>
      </w:r>
    </w:p>
    <w:p w:rsidR="00685D72" w:rsidRPr="007E4516" w:rsidRDefault="00685D72" w:rsidP="00685D72">
      <w:pPr>
        <w:autoSpaceDE w:val="0"/>
        <w:autoSpaceDN w:val="0"/>
        <w:spacing w:before="29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685D72" w:rsidRPr="007E4516" w:rsidRDefault="00685D72" w:rsidP="00685D72">
      <w:pPr>
        <w:autoSpaceDE w:val="0"/>
        <w:autoSpaceDN w:val="0"/>
        <w:spacing w:before="17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осознание ценности жизни с опорой на собственный жизненный и читательский опыт; </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85D72" w:rsidRPr="007E4516" w:rsidRDefault="00685D72" w:rsidP="00685D72">
      <w:pPr>
        <w:autoSpaceDE w:val="0"/>
        <w:autoSpaceDN w:val="0"/>
        <w:spacing w:before="190" w:after="0" w:line="278"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способность адаптироваться к стрессовым ситуациям и меняющимся социальным,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информационным и природным условиям, в том числе осмысляя собственный опыт и выстраивая дальнейшие цели;</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умение принимать себя и других, не осуждая;</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умение осознавать эмоциональное состояние себя и других, опираясь на примеры из литературных произведений;</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уметь управлять собственным эмоциональным состоянием;</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85D72" w:rsidRPr="007E4516" w:rsidRDefault="00685D72" w:rsidP="00685D72">
      <w:pPr>
        <w:autoSpaceDE w:val="0"/>
        <w:autoSpaceDN w:val="0"/>
        <w:spacing w:before="41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Трудового воспитания:</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328" w:right="648" w:bottom="342" w:left="846" w:header="720" w:footer="720" w:gutter="0"/>
          <w:cols w:space="720" w:equalWidth="0">
            <w:col w:w="10406" w:space="0"/>
          </w:cols>
          <w:docGrid w:linePitch="360"/>
        </w:sectPr>
      </w:pPr>
    </w:p>
    <w:p w:rsidR="00685D72" w:rsidRPr="007E4516" w:rsidRDefault="00685D72" w:rsidP="00685D72">
      <w:pPr>
        <w:autoSpaceDE w:val="0"/>
        <w:autoSpaceDN w:val="0"/>
        <w:spacing w:after="96"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готовность адаптироваться в профессиональной среде; </w:t>
      </w:r>
    </w:p>
    <w:p w:rsidR="00685D72" w:rsidRPr="007E4516" w:rsidRDefault="00685D72" w:rsidP="00685D72">
      <w:pPr>
        <w:autoSpaceDE w:val="0"/>
        <w:autoSpaceDN w:val="0"/>
        <w:spacing w:before="192"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85D72" w:rsidRPr="007E4516" w:rsidRDefault="00685D72" w:rsidP="00685D72">
      <w:pPr>
        <w:autoSpaceDE w:val="0"/>
        <w:autoSpaceDN w:val="0"/>
        <w:spacing w:before="29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Экологического воспитания:</w:t>
      </w:r>
    </w:p>
    <w:p w:rsidR="00685D72" w:rsidRPr="007E4516" w:rsidRDefault="00685D72" w:rsidP="00685D72">
      <w:pPr>
        <w:autoSpaceDE w:val="0"/>
        <w:autoSpaceDN w:val="0"/>
        <w:spacing w:before="178"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готовность к участию в практической деятельности экологической направленности.</w:t>
      </w:r>
    </w:p>
    <w:p w:rsidR="00685D72" w:rsidRPr="007E4516" w:rsidRDefault="00685D72" w:rsidP="00685D72">
      <w:pPr>
        <w:autoSpaceDE w:val="0"/>
        <w:autoSpaceDN w:val="0"/>
        <w:spacing w:before="29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Ценности научного познания:</w:t>
      </w:r>
    </w:p>
    <w:p w:rsidR="00685D72" w:rsidRPr="007E4516" w:rsidRDefault="00685D72" w:rsidP="00685D72">
      <w:pPr>
        <w:autoSpaceDE w:val="0"/>
        <w:autoSpaceDN w:val="0"/>
        <w:spacing w:before="180"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овладение языковой и читательской культурой как средством познания мира;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85D72" w:rsidRPr="007E4516" w:rsidRDefault="00685D72" w:rsidP="00685D72">
      <w:pPr>
        <w:tabs>
          <w:tab w:val="left" w:pos="180"/>
        </w:tabs>
        <w:autoSpaceDE w:val="0"/>
        <w:autoSpaceDN w:val="0"/>
        <w:spacing w:before="178" w:after="0" w:line="262" w:lineRule="auto"/>
        <w:ind w:firstLine="567"/>
        <w:rPr>
          <w:rFonts w:ascii="Times New Roman" w:hAnsi="Times New Roman" w:cs="Times New Roman"/>
          <w:sz w:val="24"/>
          <w:szCs w:val="24"/>
          <w:lang w:val="ru-RU"/>
        </w:rPr>
      </w:pP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 xml:space="preserve">Личностные результаты, обеспечивающие адаптацию </w:t>
      </w:r>
      <w:proofErr w:type="gramStart"/>
      <w:r w:rsidRPr="007E4516">
        <w:rPr>
          <w:rFonts w:ascii="Times New Roman" w:eastAsia="Times New Roman" w:hAnsi="Times New Roman" w:cs="Times New Roman"/>
          <w:color w:val="000000"/>
          <w:sz w:val="24"/>
          <w:szCs w:val="24"/>
          <w:lang w:val="ru-RU"/>
        </w:rPr>
        <w:t>обучающегося</w:t>
      </w:r>
      <w:proofErr w:type="gramEnd"/>
      <w:r w:rsidRPr="007E4516">
        <w:rPr>
          <w:rFonts w:ascii="Times New Roman" w:eastAsia="Times New Roman" w:hAnsi="Times New Roman" w:cs="Times New Roman"/>
          <w:color w:val="000000"/>
          <w:sz w:val="24"/>
          <w:szCs w:val="24"/>
          <w:lang w:val="ru-RU"/>
        </w:rPr>
        <w:t xml:space="preserve"> к изменяющимся условиям социальной и природной среды:</w:t>
      </w:r>
    </w:p>
    <w:p w:rsidR="00685D72" w:rsidRPr="007E4516" w:rsidRDefault="00685D72" w:rsidP="00685D72">
      <w:pPr>
        <w:autoSpaceDE w:val="0"/>
        <w:autoSpaceDN w:val="0"/>
        <w:spacing w:before="178"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освоение </w:t>
      </w:r>
      <w:proofErr w:type="gramStart"/>
      <w:r w:rsidRPr="007E4516">
        <w:rPr>
          <w:rFonts w:ascii="Times New Roman" w:eastAsia="Times New Roman" w:hAnsi="Times New Roman" w:cs="Times New Roman"/>
          <w:color w:val="000000"/>
          <w:sz w:val="24"/>
          <w:szCs w:val="24"/>
          <w:lang w:val="ru-RU"/>
        </w:rPr>
        <w:t>обучающимися</w:t>
      </w:r>
      <w:proofErr w:type="gramEnd"/>
      <w:r w:rsidRPr="007E4516">
        <w:rPr>
          <w:rFonts w:ascii="Times New Roman" w:eastAsia="Times New Roman" w:hAnsi="Times New Roman" w:cs="Times New Roman"/>
          <w:color w:val="000000"/>
          <w:sz w:val="24"/>
          <w:szCs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316" w:right="772" w:bottom="422" w:left="666" w:header="720" w:footer="720" w:gutter="0"/>
          <w:cols w:space="720" w:equalWidth="0">
            <w:col w:w="10462" w:space="0"/>
          </w:cols>
          <w:docGrid w:linePitch="360"/>
        </w:sectPr>
      </w:pPr>
    </w:p>
    <w:p w:rsidR="00685D72" w:rsidRPr="007E4516" w:rsidRDefault="00685D72" w:rsidP="00685D72">
      <w:pPr>
        <w:autoSpaceDE w:val="0"/>
        <w:autoSpaceDN w:val="0"/>
        <w:spacing w:after="66"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изучение и оценка социальных ролей персонажей литературных произведений;</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потребность во взаимодействии в условиях неопределённости, открытость опыту и знаниям других; </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85D72" w:rsidRPr="007E4516" w:rsidRDefault="00685D72" w:rsidP="00685D72">
      <w:pPr>
        <w:autoSpaceDE w:val="0"/>
        <w:autoSpaceDN w:val="0"/>
        <w:spacing w:before="192"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умение оперировать основными понятиями, терминами и представлениями в области концепции устойчивого развития;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анализировать и выявлять взаимосвязи природы, общества и экономики;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воспринимать стрессовую ситуацию как вызов, требующий контрмер;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оценивать ситуацию стресса, корректировать принимаемые решения и действия; </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формулировать и оценивать риски и последствия, формировать опыт, уметь находить </w:t>
      </w:r>
      <w:proofErr w:type="gramStart"/>
      <w:r w:rsidRPr="007E4516">
        <w:rPr>
          <w:rFonts w:ascii="Times New Roman" w:eastAsia="Times New Roman" w:hAnsi="Times New Roman" w:cs="Times New Roman"/>
          <w:color w:val="000000"/>
          <w:sz w:val="24"/>
          <w:szCs w:val="24"/>
          <w:lang w:val="ru-RU"/>
        </w:rPr>
        <w:t>позитивное</w:t>
      </w:r>
      <w:proofErr w:type="gramEnd"/>
      <w:r w:rsidRPr="007E4516">
        <w:rPr>
          <w:rFonts w:ascii="Times New Roman" w:eastAsia="Times New Roman" w:hAnsi="Times New Roman" w:cs="Times New Roman"/>
          <w:color w:val="000000"/>
          <w:sz w:val="24"/>
          <w:szCs w:val="24"/>
          <w:lang w:val="ru-RU"/>
        </w:rPr>
        <w:t xml:space="preserve"> в произошедшей ситуации; </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быть готовым действовать в отсутствии гарантий успеха.</w:t>
      </w:r>
    </w:p>
    <w:p w:rsidR="00685D72" w:rsidRPr="007E4516" w:rsidRDefault="00685D72" w:rsidP="00685D72">
      <w:pPr>
        <w:autoSpaceDE w:val="0"/>
        <w:autoSpaceDN w:val="0"/>
        <w:spacing w:before="32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МЕТАПРЕДМЕТНЫЕ РЕЗУЛЬТАТЫ</w:t>
      </w:r>
    </w:p>
    <w:p w:rsidR="00685D72" w:rsidRPr="007E4516" w:rsidRDefault="00685D72" w:rsidP="00685D72">
      <w:pPr>
        <w:autoSpaceDE w:val="0"/>
        <w:autoSpaceDN w:val="0"/>
        <w:spacing w:before="168" w:after="0" w:line="230" w:lineRule="auto"/>
        <w:ind w:firstLine="567"/>
        <w:rPr>
          <w:rFonts w:ascii="Times New Roman" w:hAnsi="Times New Roman" w:cs="Times New Roman"/>
          <w:sz w:val="24"/>
          <w:szCs w:val="24"/>
          <w:lang w:val="ru-RU"/>
        </w:rPr>
      </w:pPr>
      <w:proofErr w:type="gramStart"/>
      <w:r w:rsidRPr="007E4516">
        <w:rPr>
          <w:rFonts w:ascii="Times New Roman" w:eastAsia="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685D72" w:rsidRPr="007E4516" w:rsidRDefault="00685D72" w:rsidP="00685D72">
      <w:pPr>
        <w:autoSpaceDE w:val="0"/>
        <w:autoSpaceDN w:val="0"/>
        <w:spacing w:before="19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i/>
          <w:color w:val="000000"/>
          <w:sz w:val="24"/>
          <w:szCs w:val="24"/>
          <w:lang w:val="ru-RU"/>
        </w:rPr>
        <w:t>Универсальные учебные познавательные действия:</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1) Базовые логические действия:</w:t>
      </w:r>
    </w:p>
    <w:p w:rsidR="00685D72" w:rsidRPr="007E4516" w:rsidRDefault="00685D72" w:rsidP="00685D72">
      <w:pPr>
        <w:autoSpaceDE w:val="0"/>
        <w:autoSpaceDN w:val="0"/>
        <w:spacing w:before="178"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предлагать критерии для выявления закономерностей и противоречий с учётом учебной задачи;</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286" w:right="768" w:bottom="368" w:left="666" w:header="720" w:footer="720" w:gutter="0"/>
          <w:cols w:space="720" w:equalWidth="0">
            <w:col w:w="10466" w:space="0"/>
          </w:cols>
          <w:docGrid w:linePitch="360"/>
        </w:sectPr>
      </w:pPr>
    </w:p>
    <w:p w:rsidR="00685D72" w:rsidRPr="007E4516" w:rsidRDefault="00685D72" w:rsidP="00685D72">
      <w:pPr>
        <w:autoSpaceDE w:val="0"/>
        <w:autoSpaceDN w:val="0"/>
        <w:spacing w:after="78"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выявлять дефициты информации, данных, необходимых для решения поставленной учебной задачи;</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выявлять причинно-следственные связи при изучении литературных явлений и процессов;</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делать выводы с использованием дедуктивных и индуктивных умозаключений, умозаключений по аналогии;</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формулировать гипотезы об их взаимосвязях;</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85D72" w:rsidRPr="007E4516" w:rsidRDefault="00685D72" w:rsidP="00685D72">
      <w:pPr>
        <w:autoSpaceDE w:val="0"/>
        <w:autoSpaceDN w:val="0"/>
        <w:spacing w:before="18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2) Базовые исследовательские действия:</w:t>
      </w:r>
    </w:p>
    <w:p w:rsidR="00685D72" w:rsidRPr="007E4516" w:rsidRDefault="00685D72" w:rsidP="00685D72">
      <w:pPr>
        <w:autoSpaceDE w:val="0"/>
        <w:autoSpaceDN w:val="0"/>
        <w:spacing w:before="18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использовать вопросы как исследовательский инструмент познания в литературном образовании;</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формировать гипотезу об истинности собственных суждений и суждений других, аргументировать свою позицию, мнение</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проводить по самостоятельно составленному плану небольшое исследование по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установлению особенностей литературного объекта изучения, причинно-следственных связей и зависимостей объектов между собой;</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оценивать на применимость и достоверность информацию, полученную в ходе исследования (эксперимента);</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самостоятельно формулировать обобщения и выводы по результатам проведённого наблюдения, опыта, исследования;</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владеть инструментами оценки достоверности полученных выводов и обобщений;</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85D72" w:rsidRPr="007E4516" w:rsidRDefault="00685D72" w:rsidP="00685D72">
      <w:pPr>
        <w:autoSpaceDE w:val="0"/>
        <w:autoSpaceDN w:val="0"/>
        <w:spacing w:before="18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3) Работа с информацией:</w:t>
      </w:r>
    </w:p>
    <w:p w:rsidR="00685D72" w:rsidRPr="007E4516" w:rsidRDefault="00685D72" w:rsidP="00685D72">
      <w:pPr>
        <w:autoSpaceDE w:val="0"/>
        <w:autoSpaceDN w:val="0"/>
        <w:spacing w:before="18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298" w:right="858" w:bottom="318" w:left="846" w:header="720" w:footer="720" w:gutter="0"/>
          <w:cols w:space="720" w:equalWidth="0">
            <w:col w:w="10196" w:space="0"/>
          </w:cols>
          <w:docGrid w:linePitch="360"/>
        </w:sectPr>
      </w:pPr>
    </w:p>
    <w:p w:rsidR="00685D72" w:rsidRPr="007E4516" w:rsidRDefault="00685D72" w:rsidP="00685D72">
      <w:pPr>
        <w:autoSpaceDE w:val="0"/>
        <w:autoSpaceDN w:val="0"/>
        <w:spacing w:after="126"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эффективно запоминать и систематизировать эту информацию.</w:t>
      </w:r>
    </w:p>
    <w:p w:rsidR="00685D72" w:rsidRPr="007E4516" w:rsidRDefault="00685D72" w:rsidP="00685D72">
      <w:pPr>
        <w:autoSpaceDE w:val="0"/>
        <w:autoSpaceDN w:val="0"/>
        <w:spacing w:before="17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i/>
          <w:color w:val="000000"/>
          <w:sz w:val="24"/>
          <w:szCs w:val="24"/>
          <w:lang w:val="ru-RU"/>
        </w:rPr>
        <w:t>Универсальные учебные коммуникативные действия:</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1)</w:t>
      </w:r>
      <w:r w:rsidRPr="007E4516">
        <w:rPr>
          <w:rFonts w:ascii="Times New Roman" w:eastAsia="Times New Roman" w:hAnsi="Times New Roman" w:cs="Times New Roman"/>
          <w:i/>
          <w:color w:val="000000"/>
          <w:sz w:val="24"/>
          <w:szCs w:val="24"/>
          <w:lang w:val="ru-RU"/>
        </w:rPr>
        <w:t xml:space="preserve"> Общение</w:t>
      </w:r>
      <w:r w:rsidRPr="007E4516">
        <w:rPr>
          <w:rFonts w:ascii="Times New Roman" w:eastAsia="Times New Roman" w:hAnsi="Times New Roman" w:cs="Times New Roman"/>
          <w:color w:val="000000"/>
          <w:sz w:val="24"/>
          <w:szCs w:val="24"/>
          <w:lang w:val="ru-RU"/>
        </w:rPr>
        <w:t>:</w:t>
      </w:r>
    </w:p>
    <w:p w:rsidR="00685D72" w:rsidRPr="007E4516" w:rsidRDefault="00685D72" w:rsidP="00685D72">
      <w:pPr>
        <w:autoSpaceDE w:val="0"/>
        <w:autoSpaceDN w:val="0"/>
        <w:spacing w:before="178"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воспринимать и формулировать суждения, выражать эмоции в соответствии с условиями и целями общения;</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произведениях, и смягчать конфликты, вести переговоры;</w:t>
      </w:r>
    </w:p>
    <w:p w:rsidR="00685D72" w:rsidRPr="007E4516" w:rsidRDefault="00685D72" w:rsidP="00685D72">
      <w:pPr>
        <w:autoSpaceDE w:val="0"/>
        <w:autoSpaceDN w:val="0"/>
        <w:spacing w:before="19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выражать себя (свою точку зрения) в устных и письменных текстах;</w:t>
      </w:r>
    </w:p>
    <w:p w:rsidR="00685D72" w:rsidRPr="007E4516" w:rsidRDefault="00685D72" w:rsidP="00685D72">
      <w:pPr>
        <w:autoSpaceDE w:val="0"/>
        <w:autoSpaceDN w:val="0"/>
        <w:spacing w:before="192"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понимать намерения других, проявлять уважительное отношение к собеседнику и корректно формулировать свои возражения;</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публично представлять результаты выполненного опыта (литературоведческого эксперимента, исследования, проекта);</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85D72" w:rsidRPr="007E4516" w:rsidRDefault="00685D72" w:rsidP="00685D72">
      <w:pPr>
        <w:autoSpaceDE w:val="0"/>
        <w:autoSpaceDN w:val="0"/>
        <w:spacing w:before="29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2) С</w:t>
      </w:r>
      <w:r w:rsidRPr="007E4516">
        <w:rPr>
          <w:rFonts w:ascii="Times New Roman" w:eastAsia="Times New Roman" w:hAnsi="Times New Roman" w:cs="Times New Roman"/>
          <w:i/>
          <w:color w:val="000000"/>
          <w:sz w:val="24"/>
          <w:szCs w:val="24"/>
          <w:lang w:val="ru-RU"/>
        </w:rPr>
        <w:t>овместная деятельность</w:t>
      </w:r>
      <w:r w:rsidRPr="007E4516">
        <w:rPr>
          <w:rFonts w:ascii="Times New Roman" w:eastAsia="Times New Roman" w:hAnsi="Times New Roman" w:cs="Times New Roman"/>
          <w:color w:val="000000"/>
          <w:sz w:val="24"/>
          <w:szCs w:val="24"/>
          <w:lang w:val="ru-RU"/>
        </w:rPr>
        <w:t>:</w:t>
      </w:r>
    </w:p>
    <w:p w:rsidR="00685D72" w:rsidRPr="007E4516" w:rsidRDefault="00685D72" w:rsidP="00685D72">
      <w:pPr>
        <w:autoSpaceDE w:val="0"/>
        <w:autoSpaceDN w:val="0"/>
        <w:spacing w:before="178"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85D72" w:rsidRPr="007E4516" w:rsidRDefault="00685D72" w:rsidP="00685D72">
      <w:pPr>
        <w:autoSpaceDE w:val="0"/>
        <w:autoSpaceDN w:val="0"/>
        <w:spacing w:before="192"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уметь обобщать мнения нескольких людей;</w:t>
      </w:r>
    </w:p>
    <w:p w:rsidR="00685D72" w:rsidRPr="007E4516" w:rsidRDefault="00685D72" w:rsidP="00685D72">
      <w:pPr>
        <w:autoSpaceDE w:val="0"/>
        <w:autoSpaceDN w:val="0"/>
        <w:spacing w:before="190" w:after="0" w:line="28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проявлять готовность руководить, выполнять поручения, подчиняться; планировать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(обсуждения, обмен мнений, «мозговые штурмы» и иные);</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346" w:right="728" w:bottom="332" w:left="846" w:header="720" w:footer="720" w:gutter="0"/>
          <w:cols w:space="720" w:equalWidth="0">
            <w:col w:w="10326" w:space="0"/>
          </w:cols>
          <w:docGrid w:linePitch="360"/>
        </w:sectPr>
      </w:pPr>
    </w:p>
    <w:p w:rsidR="00685D72" w:rsidRPr="007E4516" w:rsidRDefault="00685D72" w:rsidP="00685D72">
      <w:pPr>
        <w:autoSpaceDE w:val="0"/>
        <w:autoSpaceDN w:val="0"/>
        <w:spacing w:after="114"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публично представлять результаты выполненного опыта (литературоведческого эксперимента, исследования, проекта); </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85D72" w:rsidRPr="007E4516" w:rsidRDefault="00685D72" w:rsidP="00685D72">
      <w:pPr>
        <w:autoSpaceDE w:val="0"/>
        <w:autoSpaceDN w:val="0"/>
        <w:spacing w:before="19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участниками взаимодействия на литературных занятиях;</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85D72" w:rsidRPr="007E4516" w:rsidRDefault="00685D72" w:rsidP="00685D72">
      <w:pPr>
        <w:autoSpaceDE w:val="0"/>
        <w:autoSpaceDN w:val="0"/>
        <w:spacing w:before="17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i/>
          <w:color w:val="000000"/>
          <w:sz w:val="24"/>
          <w:szCs w:val="24"/>
          <w:lang w:val="ru-RU"/>
        </w:rPr>
        <w:t>Универсальные учебные регулятивные действия:</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1)</w:t>
      </w:r>
      <w:r w:rsidRPr="007E4516">
        <w:rPr>
          <w:rFonts w:ascii="Times New Roman" w:eastAsia="Times New Roman" w:hAnsi="Times New Roman" w:cs="Times New Roman"/>
          <w:i/>
          <w:color w:val="000000"/>
          <w:sz w:val="24"/>
          <w:szCs w:val="24"/>
          <w:lang w:val="ru-RU"/>
        </w:rPr>
        <w:t xml:space="preserve"> Самоорганизация</w:t>
      </w:r>
      <w:r w:rsidRPr="007E4516">
        <w:rPr>
          <w:rFonts w:ascii="Times New Roman" w:eastAsia="Times New Roman" w:hAnsi="Times New Roman" w:cs="Times New Roman"/>
          <w:color w:val="000000"/>
          <w:sz w:val="24"/>
          <w:szCs w:val="24"/>
          <w:lang w:val="ru-RU"/>
        </w:rPr>
        <w:t>:</w:t>
      </w:r>
    </w:p>
    <w:p w:rsidR="00685D72" w:rsidRPr="007E4516" w:rsidRDefault="00685D72" w:rsidP="00685D72">
      <w:pPr>
        <w:autoSpaceDE w:val="0"/>
        <w:autoSpaceDN w:val="0"/>
        <w:spacing w:before="178"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ориентироваться в различных подходах принятия решений (индивидуальное, принятие решения в группе, принятие решений группой);</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делать выбор и брать ответственность за решение.</w:t>
      </w:r>
    </w:p>
    <w:p w:rsidR="00685D72" w:rsidRPr="007E4516" w:rsidRDefault="00685D72" w:rsidP="00685D72">
      <w:pPr>
        <w:autoSpaceDE w:val="0"/>
        <w:autoSpaceDN w:val="0"/>
        <w:spacing w:before="18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2) С</w:t>
      </w:r>
      <w:r w:rsidRPr="007E4516">
        <w:rPr>
          <w:rFonts w:ascii="Times New Roman" w:eastAsia="Times New Roman" w:hAnsi="Times New Roman" w:cs="Times New Roman"/>
          <w:i/>
          <w:color w:val="000000"/>
          <w:sz w:val="24"/>
          <w:szCs w:val="24"/>
          <w:lang w:val="ru-RU"/>
        </w:rPr>
        <w:t>амоконтроль</w:t>
      </w:r>
      <w:r w:rsidRPr="007E4516">
        <w:rPr>
          <w:rFonts w:ascii="Times New Roman" w:eastAsia="Times New Roman" w:hAnsi="Times New Roman" w:cs="Times New Roman"/>
          <w:color w:val="000000"/>
          <w:sz w:val="24"/>
          <w:szCs w:val="24"/>
          <w:lang w:val="ru-RU"/>
        </w:rPr>
        <w:t>:</w:t>
      </w:r>
    </w:p>
    <w:p w:rsidR="00685D72" w:rsidRPr="007E4516" w:rsidRDefault="00685D72" w:rsidP="00685D72">
      <w:pPr>
        <w:autoSpaceDE w:val="0"/>
        <w:autoSpaceDN w:val="0"/>
        <w:spacing w:before="18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владеть способами самоконтроля, </w:t>
      </w:r>
      <w:proofErr w:type="spellStart"/>
      <w:r w:rsidRPr="007E4516">
        <w:rPr>
          <w:rFonts w:ascii="Times New Roman" w:eastAsia="Times New Roman" w:hAnsi="Times New Roman" w:cs="Times New Roman"/>
          <w:color w:val="000000"/>
          <w:sz w:val="24"/>
          <w:szCs w:val="24"/>
          <w:lang w:val="ru-RU"/>
        </w:rPr>
        <w:t>самомотивации</w:t>
      </w:r>
      <w:proofErr w:type="spellEnd"/>
      <w:r w:rsidRPr="007E4516">
        <w:rPr>
          <w:rFonts w:ascii="Times New Roman" w:eastAsia="Times New Roman" w:hAnsi="Times New Roman" w:cs="Times New Roman"/>
          <w:color w:val="000000"/>
          <w:sz w:val="24"/>
          <w:szCs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объяснять причины достижения (</w:t>
      </w:r>
      <w:proofErr w:type="spellStart"/>
      <w:r w:rsidRPr="007E4516">
        <w:rPr>
          <w:rFonts w:ascii="Times New Roman" w:eastAsia="Times New Roman" w:hAnsi="Times New Roman" w:cs="Times New Roman"/>
          <w:color w:val="000000"/>
          <w:sz w:val="24"/>
          <w:szCs w:val="24"/>
          <w:lang w:val="ru-RU"/>
        </w:rPr>
        <w:t>недостижения</w:t>
      </w:r>
      <w:proofErr w:type="spellEnd"/>
      <w:r w:rsidRPr="007E4516">
        <w:rPr>
          <w:rFonts w:ascii="Times New Roman" w:eastAsia="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7E4516">
        <w:rPr>
          <w:rFonts w:ascii="Times New Roman" w:eastAsia="Times New Roman" w:hAnsi="Times New Roman" w:cs="Times New Roman"/>
          <w:color w:val="000000"/>
          <w:sz w:val="24"/>
          <w:szCs w:val="24"/>
          <w:lang w:val="ru-RU"/>
        </w:rPr>
        <w:t>позитивное</w:t>
      </w:r>
      <w:proofErr w:type="gramEnd"/>
      <w:r w:rsidRPr="007E4516">
        <w:rPr>
          <w:rFonts w:ascii="Times New Roman" w:eastAsia="Times New Roman" w:hAnsi="Times New Roman" w:cs="Times New Roman"/>
          <w:color w:val="000000"/>
          <w:sz w:val="24"/>
          <w:szCs w:val="24"/>
          <w:lang w:val="ru-RU"/>
        </w:rPr>
        <w:t xml:space="preserve"> в произошедшей ситуации;</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85D72" w:rsidRPr="007E4516" w:rsidRDefault="00685D72" w:rsidP="00685D72">
      <w:pPr>
        <w:autoSpaceDE w:val="0"/>
        <w:autoSpaceDN w:val="0"/>
        <w:spacing w:before="17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3) </w:t>
      </w:r>
      <w:r w:rsidRPr="007E4516">
        <w:rPr>
          <w:rFonts w:ascii="Times New Roman" w:eastAsia="Times New Roman" w:hAnsi="Times New Roman" w:cs="Times New Roman"/>
          <w:i/>
          <w:color w:val="000000"/>
          <w:sz w:val="24"/>
          <w:szCs w:val="24"/>
          <w:lang w:val="ru-RU"/>
        </w:rPr>
        <w:t>Эмоциональный интеллект</w:t>
      </w:r>
      <w:r w:rsidRPr="007E4516">
        <w:rPr>
          <w:rFonts w:ascii="Times New Roman" w:eastAsia="Times New Roman" w:hAnsi="Times New Roman" w:cs="Times New Roman"/>
          <w:color w:val="000000"/>
          <w:sz w:val="24"/>
          <w:szCs w:val="24"/>
          <w:lang w:val="ru-RU"/>
        </w:rPr>
        <w:t>:</w:t>
      </w:r>
    </w:p>
    <w:p w:rsidR="00685D72" w:rsidRPr="007E4516" w:rsidRDefault="00685D72" w:rsidP="00685D72">
      <w:pPr>
        <w:autoSpaceDE w:val="0"/>
        <w:autoSpaceDN w:val="0"/>
        <w:spacing w:before="178"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развивать способность различать и называть собственные эмоции, управлять ими и эмоциями других;</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334" w:right="720" w:bottom="296" w:left="846" w:header="720" w:footer="720" w:gutter="0"/>
          <w:cols w:space="720" w:equalWidth="0">
            <w:col w:w="10334" w:space="0"/>
          </w:cols>
          <w:docGrid w:linePitch="360"/>
        </w:sectPr>
      </w:pPr>
    </w:p>
    <w:p w:rsidR="00685D72" w:rsidRPr="007E4516" w:rsidRDefault="00685D72" w:rsidP="00685D72">
      <w:pPr>
        <w:autoSpaceDE w:val="0"/>
        <w:autoSpaceDN w:val="0"/>
        <w:spacing w:after="150" w:line="220" w:lineRule="exact"/>
        <w:ind w:firstLine="567"/>
        <w:rPr>
          <w:rFonts w:ascii="Times New Roman" w:hAnsi="Times New Roman" w:cs="Times New Roman"/>
          <w:sz w:val="24"/>
          <w:szCs w:val="24"/>
          <w:lang w:val="ru-RU"/>
        </w:rPr>
      </w:pPr>
    </w:p>
    <w:p w:rsidR="00685D72" w:rsidRPr="007E4516" w:rsidRDefault="00685D72" w:rsidP="00685D72">
      <w:pPr>
        <w:autoSpaceDE w:val="0"/>
        <w:autoSpaceDN w:val="0"/>
        <w:spacing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выявлять и анализировать причины эмоций;</w:t>
      </w:r>
    </w:p>
    <w:p w:rsidR="00685D72" w:rsidRPr="007E4516" w:rsidRDefault="00685D72" w:rsidP="00685D72">
      <w:pPr>
        <w:autoSpaceDE w:val="0"/>
        <w:autoSpaceDN w:val="0"/>
        <w:spacing w:before="190"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регулировать способ выражения своих эмоций;</w:t>
      </w:r>
    </w:p>
    <w:p w:rsidR="00685D72" w:rsidRPr="007E4516" w:rsidRDefault="00685D72" w:rsidP="00685D72">
      <w:pPr>
        <w:autoSpaceDE w:val="0"/>
        <w:autoSpaceDN w:val="0"/>
        <w:spacing w:before="298"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4)</w:t>
      </w:r>
      <w:r w:rsidRPr="007E4516">
        <w:rPr>
          <w:rFonts w:ascii="Times New Roman" w:eastAsia="Times New Roman" w:hAnsi="Times New Roman" w:cs="Times New Roman"/>
          <w:i/>
          <w:color w:val="000000"/>
          <w:sz w:val="24"/>
          <w:szCs w:val="24"/>
          <w:lang w:val="ru-RU"/>
        </w:rPr>
        <w:t xml:space="preserve"> Принятие себя и других</w:t>
      </w:r>
      <w:r w:rsidRPr="007E4516">
        <w:rPr>
          <w:rFonts w:ascii="Times New Roman" w:eastAsia="Times New Roman" w:hAnsi="Times New Roman" w:cs="Times New Roman"/>
          <w:color w:val="000000"/>
          <w:sz w:val="24"/>
          <w:szCs w:val="24"/>
          <w:lang w:val="ru-RU"/>
        </w:rPr>
        <w:t>:</w:t>
      </w:r>
    </w:p>
    <w:p w:rsidR="00685D72" w:rsidRPr="007E4516" w:rsidRDefault="00685D72" w:rsidP="00685D72">
      <w:pPr>
        <w:autoSpaceDE w:val="0"/>
        <w:autoSpaceDN w:val="0"/>
        <w:spacing w:before="178"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осознанно относиться к другому человеку, его мнению, размышляя над взаимоотношениями литературных героев;</w:t>
      </w:r>
    </w:p>
    <w:p w:rsidR="00685D72" w:rsidRPr="007E4516" w:rsidRDefault="00685D72" w:rsidP="00685D72">
      <w:pPr>
        <w:autoSpaceDE w:val="0"/>
        <w:autoSpaceDN w:val="0"/>
        <w:spacing w:before="192" w:after="0" w:line="262"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признавать своё право на ошибку и такое же право другого; принимать себя и других, не осуждая;</w:t>
      </w:r>
    </w:p>
    <w:p w:rsidR="00685D72" w:rsidRPr="007E4516" w:rsidRDefault="00685D72" w:rsidP="00685D72">
      <w:pPr>
        <w:autoSpaceDE w:val="0"/>
        <w:autoSpaceDN w:val="0"/>
        <w:spacing w:before="19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проявлять открытость себе и другим;</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осознавать невозможность контролировать всё вокруг.</w:t>
      </w:r>
    </w:p>
    <w:p w:rsidR="00685D72" w:rsidRPr="007E4516" w:rsidRDefault="00685D72" w:rsidP="00685D72">
      <w:pPr>
        <w:autoSpaceDE w:val="0"/>
        <w:autoSpaceDN w:val="0"/>
        <w:spacing w:before="322"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b/>
          <w:color w:val="000000"/>
          <w:sz w:val="24"/>
          <w:szCs w:val="24"/>
          <w:lang w:val="ru-RU"/>
        </w:rPr>
        <w:t>ПРЕДМЕТНЫЕ РЕЗУЛЬТАТЫ</w:t>
      </w:r>
    </w:p>
    <w:p w:rsidR="00685D72" w:rsidRPr="007E4516" w:rsidRDefault="00685D72" w:rsidP="00685D72">
      <w:pPr>
        <w:tabs>
          <w:tab w:val="left" w:pos="180"/>
        </w:tabs>
        <w:autoSpaceDE w:val="0"/>
        <w:autoSpaceDN w:val="0"/>
        <w:spacing w:before="166" w:after="0" w:line="281" w:lineRule="auto"/>
        <w:ind w:firstLine="567"/>
        <w:rPr>
          <w:rFonts w:ascii="Times New Roman" w:hAnsi="Times New Roman" w:cs="Times New Roman"/>
          <w:sz w:val="24"/>
          <w:szCs w:val="24"/>
          <w:lang w:val="ru-RU"/>
        </w:rPr>
      </w:pP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685D72" w:rsidRPr="007E4516" w:rsidRDefault="00685D72" w:rsidP="00685D72">
      <w:pPr>
        <w:autoSpaceDE w:val="0"/>
        <w:autoSpaceDN w:val="0"/>
        <w:spacing w:before="178" w:after="0"/>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характеристики; выявлять элементарные особенности языка художественного произведения, поэтической и прозаической речи;</w:t>
      </w:r>
    </w:p>
    <w:p w:rsidR="00685D72" w:rsidRPr="007E4516" w:rsidRDefault="00685D72" w:rsidP="00685D72">
      <w:pPr>
        <w:autoSpaceDE w:val="0"/>
        <w:autoSpaceDN w:val="0"/>
        <w:spacing w:before="190" w:after="0" w:line="283" w:lineRule="auto"/>
        <w:ind w:firstLine="567"/>
        <w:rPr>
          <w:rFonts w:ascii="Times New Roman" w:hAnsi="Times New Roman" w:cs="Times New Roman"/>
          <w:sz w:val="24"/>
          <w:szCs w:val="24"/>
          <w:lang w:val="ru-RU"/>
        </w:rPr>
      </w:pPr>
      <w:proofErr w:type="gramStart"/>
      <w:r w:rsidRPr="007E4516">
        <w:rPr>
          <w:rFonts w:ascii="Times New Roman" w:eastAsia="Times New Roman" w:hAnsi="Times New Roman" w:cs="Times New Roman"/>
          <w:color w:val="000000"/>
          <w:sz w:val="24"/>
          <w:szCs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E4516">
        <w:rPr>
          <w:rFonts w:ascii="Times New Roman" w:eastAsia="Times New Roman" w:hAnsi="Times New Roman" w:cs="Times New Roman"/>
          <w:color w:val="000000"/>
          <w:sz w:val="24"/>
          <w:szCs w:val="24"/>
          <w:lang w:val="ru-RU"/>
        </w:rPr>
        <w:t xml:space="preserve"> эпитет, сравнение, метафора, олицетворение; аллегория; ритм, рифма;</w:t>
      </w:r>
    </w:p>
    <w:p w:rsidR="00685D72" w:rsidRPr="007E4516" w:rsidRDefault="00685D72" w:rsidP="00685D72">
      <w:pPr>
        <w:autoSpaceDE w:val="0"/>
        <w:autoSpaceDN w:val="0"/>
        <w:spacing w:before="190" w:after="0" w:line="230"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сопоставлять темы и сюжеты произведений, образы персонажей;</w:t>
      </w:r>
    </w:p>
    <w:p w:rsidR="00685D72" w:rsidRPr="007E4516" w:rsidRDefault="00685D72" w:rsidP="00685D72">
      <w:pPr>
        <w:autoSpaceDE w:val="0"/>
        <w:autoSpaceDN w:val="0"/>
        <w:spacing w:before="190" w:after="0" w:line="271"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  сопоставлять с помощью </w:t>
      </w:r>
      <w:proofErr w:type="gramStart"/>
      <w:r w:rsidRPr="007E4516">
        <w:rPr>
          <w:rFonts w:ascii="Times New Roman" w:eastAsia="Times New Roman" w:hAnsi="Times New Roman" w:cs="Times New Roman"/>
          <w:color w:val="000000"/>
          <w:sz w:val="24"/>
          <w:szCs w:val="24"/>
          <w:lang w:val="ru-RU"/>
        </w:rPr>
        <w:t>учителя</w:t>
      </w:r>
      <w:proofErr w:type="gramEnd"/>
      <w:r w:rsidRPr="007E4516">
        <w:rPr>
          <w:rFonts w:ascii="Times New Roman" w:eastAsia="Times New Roman" w:hAnsi="Times New Roman" w:cs="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85D72" w:rsidRPr="007E4516" w:rsidRDefault="00685D72" w:rsidP="00685D72">
      <w:pPr>
        <w:tabs>
          <w:tab w:val="left" w:pos="180"/>
        </w:tabs>
        <w:autoSpaceDE w:val="0"/>
        <w:autoSpaceDN w:val="0"/>
        <w:spacing w:before="178" w:after="0" w:line="283" w:lineRule="auto"/>
        <w:ind w:firstLine="567"/>
        <w:rPr>
          <w:rFonts w:ascii="Times New Roman" w:hAnsi="Times New Roman" w:cs="Times New Roman"/>
          <w:sz w:val="24"/>
          <w:szCs w:val="24"/>
          <w:lang w:val="ru-RU"/>
        </w:rPr>
      </w:pPr>
      <w:r w:rsidRPr="007E4516">
        <w:rPr>
          <w:rFonts w:ascii="Times New Roman" w:hAnsi="Times New Roman" w:cs="Times New Roman"/>
          <w:sz w:val="24"/>
          <w:szCs w:val="24"/>
          <w:lang w:val="ru-RU"/>
        </w:rPr>
        <w:tab/>
      </w:r>
      <w:proofErr w:type="gramStart"/>
      <w:r w:rsidRPr="007E4516">
        <w:rPr>
          <w:rFonts w:ascii="Times New Roman" w:eastAsia="Times New Roman" w:hAnsi="Times New Roman" w:cs="Times New Roman"/>
          <w:color w:val="000000"/>
          <w:sz w:val="24"/>
          <w:szCs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индивидуальных особенностей обучающихся); </w:t>
      </w:r>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w:t>
      </w:r>
    </w:p>
    <w:p w:rsidR="00685D72" w:rsidRPr="007E4516" w:rsidRDefault="00685D72" w:rsidP="00685D72">
      <w:pPr>
        <w:ind w:firstLine="567"/>
        <w:rPr>
          <w:rFonts w:ascii="Times New Roman" w:hAnsi="Times New Roman" w:cs="Times New Roman"/>
          <w:sz w:val="24"/>
          <w:szCs w:val="24"/>
          <w:lang w:val="ru-RU"/>
        </w:rPr>
        <w:sectPr w:rsidR="00685D72" w:rsidRPr="007E4516">
          <w:pgSz w:w="11900" w:h="16840"/>
          <w:pgMar w:top="370" w:right="684" w:bottom="432" w:left="666" w:header="720" w:footer="720" w:gutter="0"/>
          <w:cols w:space="720" w:equalWidth="0">
            <w:col w:w="10550" w:space="0"/>
          </w:cols>
          <w:docGrid w:linePitch="360"/>
        </w:sectPr>
      </w:pPr>
    </w:p>
    <w:p w:rsidR="00685D72" w:rsidRPr="007E4516" w:rsidRDefault="00685D72" w:rsidP="00685D72">
      <w:pPr>
        <w:autoSpaceDE w:val="0"/>
        <w:autoSpaceDN w:val="0"/>
        <w:spacing w:after="66" w:line="220" w:lineRule="exact"/>
        <w:ind w:firstLine="567"/>
        <w:rPr>
          <w:rFonts w:ascii="Times New Roman" w:hAnsi="Times New Roman" w:cs="Times New Roman"/>
          <w:sz w:val="24"/>
          <w:szCs w:val="24"/>
          <w:lang w:val="ru-RU"/>
        </w:rPr>
      </w:pPr>
    </w:p>
    <w:p w:rsidR="00685D72" w:rsidRPr="007E4516" w:rsidRDefault="00685D72" w:rsidP="00685D72">
      <w:pPr>
        <w:tabs>
          <w:tab w:val="left" w:pos="180"/>
        </w:tabs>
        <w:autoSpaceDE w:val="0"/>
        <w:autoSpaceDN w:val="0"/>
        <w:spacing w:after="0" w:line="288" w:lineRule="auto"/>
        <w:ind w:firstLine="567"/>
        <w:rPr>
          <w:rFonts w:ascii="Times New Roman" w:hAnsi="Times New Roman" w:cs="Times New Roman"/>
          <w:sz w:val="24"/>
          <w:szCs w:val="24"/>
          <w:lang w:val="ru-RU"/>
        </w:rPr>
      </w:pPr>
      <w:r w:rsidRPr="007E4516">
        <w:rPr>
          <w:rFonts w:ascii="Times New Roman" w:eastAsia="Times New Roman" w:hAnsi="Times New Roman" w:cs="Times New Roman"/>
          <w:color w:val="000000"/>
          <w:sz w:val="24"/>
          <w:szCs w:val="24"/>
          <w:lang w:val="ru-RU"/>
        </w:rPr>
        <w:t xml:space="preserve">прочитанного (с учётом литературного развития обучающихся); </w:t>
      </w:r>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 xml:space="preserve">8) владеть начальными умениями интерпретации и </w:t>
      </w:r>
      <w:proofErr w:type="gramStart"/>
      <w:r w:rsidRPr="007E4516">
        <w:rPr>
          <w:rFonts w:ascii="Times New Roman" w:eastAsia="Times New Roman" w:hAnsi="Times New Roman" w:cs="Times New Roman"/>
          <w:color w:val="000000"/>
          <w:sz w:val="24"/>
          <w:szCs w:val="24"/>
          <w:lang w:val="ru-RU"/>
        </w:rPr>
        <w:t>оценки</w:t>
      </w:r>
      <w:proofErr w:type="gramEnd"/>
      <w:r w:rsidRPr="007E4516">
        <w:rPr>
          <w:rFonts w:ascii="Times New Roman" w:eastAsia="Times New Roman" w:hAnsi="Times New Roman" w:cs="Times New Roman"/>
          <w:color w:val="000000"/>
          <w:sz w:val="24"/>
          <w:szCs w:val="24"/>
          <w:lang w:val="ru-RU"/>
        </w:rPr>
        <w:t xml:space="preserve"> текстуально изученных произведений фольклора и литературы; </w:t>
      </w:r>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proofErr w:type="gramStart"/>
      <w:r w:rsidRPr="007E4516">
        <w:rPr>
          <w:rFonts w:ascii="Times New Roman" w:eastAsia="Times New Roman" w:hAnsi="Times New Roman" w:cs="Times New Roman"/>
          <w:color w:val="000000"/>
          <w:sz w:val="24"/>
          <w:szCs w:val="24"/>
          <w:lang w:val="ru-RU"/>
        </w:rPr>
        <w:t xml:space="preserve">9) осознавать важность чтения и изучения произведений устного народного творчества и </w:t>
      </w:r>
      <w:r w:rsidRPr="007E4516">
        <w:rPr>
          <w:rFonts w:ascii="Times New Roman" w:hAnsi="Times New Roman" w:cs="Times New Roman"/>
          <w:sz w:val="24"/>
          <w:szCs w:val="24"/>
          <w:lang w:val="ru-RU"/>
        </w:rPr>
        <w:br/>
      </w:r>
      <w:r w:rsidRPr="007E4516">
        <w:rPr>
          <w:rFonts w:ascii="Times New Roman" w:eastAsia="Times New Roman" w:hAnsi="Times New Roman" w:cs="Times New Roman"/>
          <w:color w:val="000000"/>
          <w:sz w:val="24"/>
          <w:szCs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7E4516">
        <w:rPr>
          <w:rFonts w:ascii="Times New Roman" w:eastAsia="Times New Roman" w:hAnsi="Times New Roman" w:cs="Times New Roman"/>
          <w:color w:val="000000"/>
          <w:sz w:val="24"/>
          <w:szCs w:val="24"/>
          <w:lang w:val="ru-RU"/>
        </w:rPr>
        <w:t>публично</w:t>
      </w:r>
      <w:proofErr w:type="gramEnd"/>
      <w:r w:rsidRPr="007E4516">
        <w:rPr>
          <w:rFonts w:ascii="Times New Roman" w:eastAsia="Times New Roman" w:hAnsi="Times New Roman" w:cs="Times New Roman"/>
          <w:color w:val="000000"/>
          <w:sz w:val="24"/>
          <w:szCs w:val="24"/>
          <w:lang w:val="ru-RU"/>
        </w:rPr>
        <w:t xml:space="preserve"> представлять их результаты (с учётом литературного развития обучающихся); </w:t>
      </w:r>
      <w:r w:rsidRPr="007E4516">
        <w:rPr>
          <w:rFonts w:ascii="Times New Roman" w:hAnsi="Times New Roman" w:cs="Times New Roman"/>
          <w:sz w:val="24"/>
          <w:szCs w:val="24"/>
          <w:lang w:val="ru-RU"/>
        </w:rPr>
        <w:br/>
      </w:r>
      <w:r w:rsidRPr="007E4516">
        <w:rPr>
          <w:rFonts w:ascii="Times New Roman" w:hAnsi="Times New Roman" w:cs="Times New Roman"/>
          <w:sz w:val="24"/>
          <w:szCs w:val="24"/>
          <w:lang w:val="ru-RU"/>
        </w:rPr>
        <w:tab/>
      </w:r>
      <w:r w:rsidRPr="007E4516">
        <w:rPr>
          <w:rFonts w:ascii="Times New Roman" w:eastAsia="Times New Roman" w:hAnsi="Times New Roman" w:cs="Times New Roman"/>
          <w:color w:val="000000"/>
          <w:sz w:val="24"/>
          <w:szCs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E4516">
        <w:rPr>
          <w:rFonts w:ascii="Times New Roman" w:eastAsia="Times New Roman" w:hAnsi="Times New Roman" w:cs="Times New Roman"/>
          <w:color w:val="000000"/>
          <w:sz w:val="24"/>
          <w:szCs w:val="24"/>
          <w:lang w:val="ru-RU"/>
        </w:rPr>
        <w:t>интернет-ресурсами</w:t>
      </w:r>
      <w:proofErr w:type="spellEnd"/>
      <w:r w:rsidRPr="007E4516">
        <w:rPr>
          <w:rFonts w:ascii="Times New Roman" w:eastAsia="Times New Roman" w:hAnsi="Times New Roman" w:cs="Times New Roman"/>
          <w:color w:val="000000"/>
          <w:sz w:val="24"/>
          <w:szCs w:val="24"/>
          <w:lang w:val="ru-RU"/>
        </w:rPr>
        <w:t>, соблюдая правила информационной безопасности.</w:t>
      </w:r>
    </w:p>
    <w:p w:rsidR="00685D72" w:rsidRPr="00F143B8" w:rsidRDefault="00685D72" w:rsidP="00685D72">
      <w:pPr>
        <w:rPr>
          <w:lang w:val="ru-RU"/>
        </w:rPr>
        <w:sectPr w:rsidR="00685D72" w:rsidRPr="00F143B8">
          <w:pgSz w:w="11900" w:h="16840"/>
          <w:pgMar w:top="286" w:right="770" w:bottom="1440" w:left="666" w:header="720" w:footer="720" w:gutter="0"/>
          <w:cols w:space="720" w:equalWidth="0">
            <w:col w:w="10464" w:space="0"/>
          </w:cols>
          <w:docGrid w:linePitch="360"/>
        </w:sectPr>
      </w:pPr>
    </w:p>
    <w:p w:rsidR="00685D72" w:rsidRPr="00F143B8" w:rsidRDefault="00685D72" w:rsidP="00685D72">
      <w:pPr>
        <w:autoSpaceDE w:val="0"/>
        <w:autoSpaceDN w:val="0"/>
        <w:spacing w:after="64" w:line="220" w:lineRule="exact"/>
        <w:rPr>
          <w:lang w:val="ru-RU"/>
        </w:rPr>
      </w:pPr>
    </w:p>
    <w:p w:rsidR="00685D72" w:rsidRPr="009D1AA4" w:rsidRDefault="00685D72" w:rsidP="00685D72">
      <w:pPr>
        <w:autoSpaceDE w:val="0"/>
        <w:autoSpaceDN w:val="0"/>
        <w:spacing w:after="258" w:line="233" w:lineRule="auto"/>
        <w:jc w:val="center"/>
        <w:rPr>
          <w:rFonts w:ascii="Times New Roman" w:hAnsi="Times New Roman" w:cs="Times New Roman"/>
          <w:sz w:val="18"/>
          <w:szCs w:val="18"/>
        </w:rPr>
      </w:pPr>
      <w:r w:rsidRPr="009D1AA4">
        <w:rPr>
          <w:rFonts w:ascii="Times New Roman" w:eastAsia="Times New Roman" w:hAnsi="Times New Roman" w:cs="Times New Roman"/>
          <w:b/>
          <w:color w:val="000000"/>
          <w:w w:val="101"/>
          <w:sz w:val="18"/>
          <w:szCs w:val="18"/>
        </w:rPr>
        <w:t>ТЕМАТИЧЕСКОЕ ПЛАНИРОВАНИЕ</w:t>
      </w: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9D1AA4" w:rsidTr="002622AB">
        <w:trPr>
          <w:cantSplit/>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b/>
                <w:color w:val="000000"/>
                <w:w w:val="97"/>
                <w:sz w:val="18"/>
                <w:szCs w:val="18"/>
              </w:rPr>
              <w:t>№</w:t>
            </w:r>
            <w:r w:rsidRPr="009D1AA4">
              <w:rPr>
                <w:rFonts w:ascii="Times New Roman" w:hAnsi="Times New Roman" w:cs="Times New Roman"/>
                <w:sz w:val="18"/>
                <w:szCs w:val="18"/>
              </w:rPr>
              <w:br/>
            </w:r>
            <w:r w:rsidRPr="009D1AA4">
              <w:rPr>
                <w:rFonts w:ascii="Times New Roman" w:eastAsia="Times New Roman" w:hAnsi="Times New Roman" w:cs="Times New Roman"/>
                <w:b/>
                <w:color w:val="000000"/>
                <w:w w:val="97"/>
                <w:sz w:val="18"/>
                <w:szCs w:val="18"/>
              </w:rPr>
              <w:t>п/п</w:t>
            </w:r>
          </w:p>
        </w:tc>
        <w:tc>
          <w:tcPr>
            <w:tcW w:w="48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Количествочасов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Дата</w:t>
            </w:r>
            <w:proofErr w:type="spellEnd"/>
            <w:r w:rsidRPr="009D1AA4">
              <w:rPr>
                <w:rFonts w:ascii="Times New Roman" w:hAnsi="Times New Roman" w:cs="Times New Roman"/>
                <w:sz w:val="18"/>
                <w:szCs w:val="18"/>
              </w:rPr>
              <w:br/>
            </w:r>
            <w:proofErr w:type="spellStart"/>
            <w:r w:rsidRPr="009D1AA4">
              <w:rPr>
                <w:rFonts w:ascii="Times New Roman" w:eastAsia="Times New Roman" w:hAnsi="Times New Roman" w:cs="Times New Roman"/>
                <w:b/>
                <w:color w:val="000000"/>
                <w:w w:val="97"/>
                <w:sz w:val="18"/>
                <w:szCs w:val="18"/>
              </w:rPr>
              <w:t>изучения</w:t>
            </w:r>
            <w:proofErr w:type="spellEnd"/>
          </w:p>
        </w:tc>
        <w:tc>
          <w:tcPr>
            <w:tcW w:w="29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Видыдеятельности</w:t>
            </w:r>
            <w:proofErr w:type="spellEnd"/>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144"/>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Виды</w:t>
            </w:r>
            <w:proofErr w:type="spellEnd"/>
            <w:r w:rsidRPr="009D1AA4">
              <w:rPr>
                <w:rFonts w:ascii="Times New Roman" w:eastAsia="Times New Roman" w:hAnsi="Times New Roman" w:cs="Times New Roman"/>
                <w:b/>
                <w:color w:val="000000"/>
                <w:w w:val="97"/>
                <w:sz w:val="18"/>
                <w:szCs w:val="18"/>
              </w:rPr>
              <w:t xml:space="preserve">, </w:t>
            </w:r>
            <w:proofErr w:type="spellStart"/>
            <w:r w:rsidRPr="009D1AA4">
              <w:rPr>
                <w:rFonts w:ascii="Times New Roman" w:eastAsia="Times New Roman" w:hAnsi="Times New Roman" w:cs="Times New Roman"/>
                <w:b/>
                <w:color w:val="000000"/>
                <w:w w:val="97"/>
                <w:sz w:val="18"/>
                <w:szCs w:val="18"/>
              </w:rPr>
              <w:t>формыконтроля</w:t>
            </w:r>
            <w:proofErr w:type="spellEnd"/>
          </w:p>
        </w:tc>
        <w:tc>
          <w:tcPr>
            <w:tcW w:w="24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432"/>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Электронные</w:t>
            </w:r>
            <w:proofErr w:type="spellEnd"/>
            <w:r w:rsidRPr="009D1AA4">
              <w:rPr>
                <w:rFonts w:ascii="Times New Roman" w:eastAsia="Times New Roman" w:hAnsi="Times New Roman" w:cs="Times New Roman"/>
                <w:b/>
                <w:color w:val="000000"/>
                <w:w w:val="97"/>
                <w:sz w:val="18"/>
                <w:szCs w:val="18"/>
              </w:rPr>
              <w:t xml:space="preserve"> (</w:t>
            </w:r>
            <w:proofErr w:type="spellStart"/>
            <w:r w:rsidRPr="009D1AA4">
              <w:rPr>
                <w:rFonts w:ascii="Times New Roman" w:eastAsia="Times New Roman" w:hAnsi="Times New Roman" w:cs="Times New Roman"/>
                <w:b/>
                <w:color w:val="000000"/>
                <w:w w:val="97"/>
                <w:sz w:val="18"/>
                <w:szCs w:val="18"/>
              </w:rPr>
              <w:t>цифровые</w:t>
            </w:r>
            <w:proofErr w:type="spellEnd"/>
            <w:r w:rsidRPr="009D1AA4">
              <w:rPr>
                <w:rFonts w:ascii="Times New Roman" w:eastAsia="Times New Roman" w:hAnsi="Times New Roman" w:cs="Times New Roman"/>
                <w:b/>
                <w:color w:val="000000"/>
                <w:w w:val="97"/>
                <w:sz w:val="18"/>
                <w:szCs w:val="18"/>
              </w:rPr>
              <w:t xml:space="preserve">) </w:t>
            </w:r>
            <w:proofErr w:type="spellStart"/>
            <w:r w:rsidRPr="009D1AA4">
              <w:rPr>
                <w:rFonts w:ascii="Times New Roman" w:eastAsia="Times New Roman" w:hAnsi="Times New Roman" w:cs="Times New Roman"/>
                <w:b/>
                <w:color w:val="000000"/>
                <w:w w:val="97"/>
                <w:sz w:val="18"/>
                <w:szCs w:val="18"/>
              </w:rPr>
              <w:t>образовательныересурсы</w:t>
            </w:r>
            <w:proofErr w:type="spellEnd"/>
          </w:p>
        </w:tc>
      </w:tr>
      <w:tr w:rsidR="00685D72" w:rsidRPr="009D1AA4" w:rsidTr="002622AB">
        <w:trPr>
          <w:cantSplit/>
        </w:trPr>
        <w:tc>
          <w:tcPr>
            <w:tcW w:w="396" w:type="dxa"/>
            <w:vMerge/>
            <w:tcBorders>
              <w:top w:val="single" w:sz="4" w:space="0" w:color="000000"/>
              <w:left w:val="single" w:sz="4" w:space="0" w:color="000000"/>
              <w:bottom w:val="single" w:sz="4" w:space="0" w:color="000000"/>
              <w:right w:val="single" w:sz="4" w:space="0" w:color="000000"/>
            </w:tcBorders>
          </w:tcPr>
          <w:p w:rsidR="00685D72" w:rsidRPr="009D1AA4" w:rsidRDefault="00685D72" w:rsidP="002622AB">
            <w:pPr>
              <w:rPr>
                <w:rFonts w:ascii="Times New Roman" w:hAnsi="Times New Roman" w:cs="Times New Roman"/>
                <w:sz w:val="18"/>
                <w:szCs w:val="18"/>
              </w:rPr>
            </w:pPr>
          </w:p>
        </w:tc>
        <w:tc>
          <w:tcPr>
            <w:tcW w:w="4874" w:type="dxa"/>
            <w:vMerge/>
            <w:tcBorders>
              <w:top w:val="single" w:sz="4" w:space="0" w:color="000000"/>
              <w:left w:val="single" w:sz="4" w:space="0" w:color="000000"/>
              <w:bottom w:val="single" w:sz="4" w:space="0" w:color="000000"/>
              <w:right w:val="single" w:sz="4" w:space="0" w:color="000000"/>
            </w:tcBorders>
          </w:tcPr>
          <w:p w:rsidR="00685D72" w:rsidRPr="009D1AA4" w:rsidRDefault="00685D72" w:rsidP="002622AB">
            <w:pPr>
              <w:rPr>
                <w:rFonts w:ascii="Times New Roman" w:hAnsi="Times New Roman" w:cs="Times New Roman"/>
                <w:sz w:val="18"/>
                <w:szCs w:val="18"/>
              </w:rPr>
            </w:pP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контрольныеработы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практическиеработы</w:t>
            </w:r>
            <w:proofErr w:type="spellEnd"/>
          </w:p>
        </w:tc>
        <w:tc>
          <w:tcPr>
            <w:tcW w:w="866" w:type="dxa"/>
            <w:vMerge/>
            <w:tcBorders>
              <w:top w:val="single" w:sz="4" w:space="0" w:color="000000"/>
              <w:left w:val="single" w:sz="4" w:space="0" w:color="000000"/>
              <w:bottom w:val="single" w:sz="4" w:space="0" w:color="000000"/>
              <w:right w:val="single" w:sz="4" w:space="0" w:color="000000"/>
            </w:tcBorders>
          </w:tcPr>
          <w:p w:rsidR="00685D72" w:rsidRPr="009D1AA4" w:rsidRDefault="00685D72" w:rsidP="002622AB">
            <w:pPr>
              <w:rPr>
                <w:rFonts w:ascii="Times New Roman" w:hAnsi="Times New Roman" w:cs="Times New Roman"/>
                <w:sz w:val="18"/>
                <w:szCs w:val="18"/>
              </w:rPr>
            </w:pPr>
          </w:p>
        </w:tc>
        <w:tc>
          <w:tcPr>
            <w:tcW w:w="2940" w:type="dxa"/>
            <w:vMerge/>
            <w:tcBorders>
              <w:top w:val="single" w:sz="4" w:space="0" w:color="000000"/>
              <w:left w:val="single" w:sz="4" w:space="0" w:color="000000"/>
              <w:bottom w:val="single" w:sz="4" w:space="0" w:color="000000"/>
              <w:right w:val="single" w:sz="4" w:space="0" w:color="000000"/>
            </w:tcBorders>
          </w:tcPr>
          <w:p w:rsidR="00685D72" w:rsidRPr="009D1AA4" w:rsidRDefault="00685D72" w:rsidP="002622AB">
            <w:pPr>
              <w:rPr>
                <w:rFonts w:ascii="Times New Roman" w:hAnsi="Times New Roman" w:cs="Times New Roman"/>
                <w:sz w:val="18"/>
                <w:szCs w:val="18"/>
              </w:rPr>
            </w:pPr>
          </w:p>
        </w:tc>
        <w:tc>
          <w:tcPr>
            <w:tcW w:w="1238" w:type="dxa"/>
            <w:vMerge/>
            <w:tcBorders>
              <w:top w:val="single" w:sz="4" w:space="0" w:color="000000"/>
              <w:left w:val="single" w:sz="4" w:space="0" w:color="000000"/>
              <w:bottom w:val="single" w:sz="4" w:space="0" w:color="000000"/>
              <w:right w:val="single" w:sz="4" w:space="0" w:color="000000"/>
            </w:tcBorders>
          </w:tcPr>
          <w:p w:rsidR="00685D72" w:rsidRPr="009D1AA4" w:rsidRDefault="00685D72" w:rsidP="002622AB">
            <w:pPr>
              <w:rPr>
                <w:rFonts w:ascii="Times New Roman" w:hAnsi="Times New Roman" w:cs="Times New Roman"/>
                <w:sz w:val="18"/>
                <w:szCs w:val="18"/>
              </w:rPr>
            </w:pPr>
          </w:p>
        </w:tc>
        <w:tc>
          <w:tcPr>
            <w:tcW w:w="2414" w:type="dxa"/>
            <w:vMerge/>
            <w:tcBorders>
              <w:top w:val="single" w:sz="4" w:space="0" w:color="000000"/>
              <w:left w:val="single" w:sz="4" w:space="0" w:color="000000"/>
              <w:bottom w:val="single" w:sz="4" w:space="0" w:color="000000"/>
              <w:right w:val="single" w:sz="4" w:space="0" w:color="000000"/>
            </w:tcBorders>
          </w:tcPr>
          <w:p w:rsidR="00685D72" w:rsidRPr="009D1AA4" w:rsidRDefault="00685D72" w:rsidP="002622AB">
            <w:pPr>
              <w:rPr>
                <w:rFonts w:ascii="Times New Roman" w:hAnsi="Times New Roman" w:cs="Times New Roman"/>
                <w:sz w:val="18"/>
                <w:szCs w:val="18"/>
              </w:rPr>
            </w:pPr>
          </w:p>
        </w:tc>
      </w:tr>
      <w:tr w:rsidR="00685D72" w:rsidRPr="009D1AA4"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Раздел</w:t>
            </w:r>
            <w:proofErr w:type="spellEnd"/>
            <w:r w:rsidRPr="009D1AA4">
              <w:rPr>
                <w:rFonts w:ascii="Times New Roman" w:eastAsia="Times New Roman" w:hAnsi="Times New Roman" w:cs="Times New Roman"/>
                <w:color w:val="000000"/>
                <w:w w:val="97"/>
                <w:sz w:val="18"/>
                <w:szCs w:val="18"/>
              </w:rPr>
              <w:t xml:space="preserve"> 1.</w:t>
            </w:r>
            <w:r w:rsidRPr="009D1AA4">
              <w:rPr>
                <w:rFonts w:ascii="Times New Roman" w:eastAsia="Times New Roman" w:hAnsi="Times New Roman" w:cs="Times New Roman"/>
                <w:b/>
                <w:color w:val="000000"/>
                <w:w w:val="97"/>
                <w:sz w:val="18"/>
                <w:szCs w:val="18"/>
              </w:rPr>
              <w:t>Мифология</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Мифы народов России и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01.09.2022 09.09.2022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мифы и другие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эпические 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Анализировать сюжет; жанровые;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композиционные и художественные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особенности; Определять 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формулировать тему и основную мысль прочитанных мифов; Сопоставлять мифы разных народов;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сравнивать их с эпическими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произведениями; Характеризовать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главных героев;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сравнивать их поступки; </w:t>
            </w:r>
            <w:proofErr w:type="gramStart"/>
            <w:r w:rsidRPr="009D1AA4">
              <w:rPr>
                <w:rFonts w:ascii="Times New Roman" w:eastAsia="Times New Roman" w:hAnsi="Times New Roman" w:cs="Times New Roman"/>
                <w:color w:val="000000"/>
                <w:w w:val="97"/>
                <w:sz w:val="18"/>
                <w:szCs w:val="18"/>
                <w:lang w:val="ru-RU"/>
              </w:rPr>
              <w:t>Высказывать своё отношение</w:t>
            </w:r>
            <w:proofErr w:type="gramEnd"/>
            <w:r w:rsidRPr="009D1AA4">
              <w:rPr>
                <w:rFonts w:ascii="Times New Roman" w:eastAsia="Times New Roman" w:hAnsi="Times New Roman" w:cs="Times New Roman"/>
                <w:color w:val="000000"/>
                <w:w w:val="97"/>
                <w:sz w:val="18"/>
                <w:szCs w:val="18"/>
                <w:lang w:val="ru-RU"/>
              </w:rPr>
              <w:t xml:space="preserve"> к событиям и эпическим героям; Участвовать в разработке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учебных проектов; Пользоваться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библиотечным каталогом для поиска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книги; Писать сочинение о любимом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эпическом герое.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0"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0"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Height w:val="368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Внеклассноечтение</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12.09.2022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Определять и формулировать тему и основную мысль прочитанных мифов.</w:t>
            </w:r>
          </w:p>
          <w:p w:rsidR="00685D72" w:rsidRPr="009D1AA4" w:rsidRDefault="00685D72" w:rsidP="002622AB">
            <w:pPr>
              <w:autoSpaceDE w:val="0"/>
              <w:autoSpaceDN w:val="0"/>
              <w:spacing w:before="1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Характеризовать главных героев,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сравнивать их поступки; </w:t>
            </w:r>
            <w:proofErr w:type="gramStart"/>
            <w:r w:rsidRPr="009D1AA4">
              <w:rPr>
                <w:rFonts w:ascii="Times New Roman" w:eastAsia="Times New Roman" w:hAnsi="Times New Roman" w:cs="Times New Roman"/>
                <w:color w:val="000000"/>
                <w:w w:val="97"/>
                <w:sz w:val="18"/>
                <w:szCs w:val="18"/>
                <w:lang w:val="ru-RU"/>
              </w:rPr>
              <w:t>Высказывать своё отношение</w:t>
            </w:r>
            <w:proofErr w:type="gramEnd"/>
            <w:r w:rsidRPr="009D1AA4">
              <w:rPr>
                <w:rFonts w:ascii="Times New Roman" w:eastAsia="Times New Roman" w:hAnsi="Times New Roman" w:cs="Times New Roman"/>
                <w:color w:val="000000"/>
                <w:w w:val="97"/>
                <w:sz w:val="18"/>
                <w:szCs w:val="18"/>
                <w:lang w:val="ru-RU"/>
              </w:rPr>
              <w:t xml:space="preserve"> к событиям и эпическим героям; Участвовать в разработке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учебных проектов; Пользоваться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библиотечным каталогом для поиска книги; Писать сочинение о любимом эпическом герое.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0"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lastRenderedPageBreak/>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9D1AA4"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Раздел</w:t>
            </w:r>
            <w:proofErr w:type="spellEnd"/>
            <w:r w:rsidRPr="009D1AA4">
              <w:rPr>
                <w:rFonts w:ascii="Times New Roman" w:eastAsia="Times New Roman" w:hAnsi="Times New Roman" w:cs="Times New Roman"/>
                <w:color w:val="000000"/>
                <w:w w:val="97"/>
                <w:sz w:val="18"/>
                <w:szCs w:val="18"/>
              </w:rPr>
              <w:t xml:space="preserve"> 2.</w:t>
            </w:r>
            <w:r w:rsidRPr="009D1AA4">
              <w:rPr>
                <w:rFonts w:ascii="Times New Roman" w:eastAsia="Times New Roman" w:hAnsi="Times New Roman" w:cs="Times New Roman"/>
                <w:b/>
                <w:color w:val="000000"/>
                <w:w w:val="97"/>
                <w:sz w:val="18"/>
                <w:szCs w:val="18"/>
              </w:rPr>
              <w:t>Фольклор</w:t>
            </w:r>
          </w:p>
        </w:tc>
      </w:tr>
    </w:tbl>
    <w:tbl>
      <w:tblPr>
        <w:tblpPr w:leftFromText="180" w:rightFromText="180" w:vertAnchor="text" w:horzAnchor="margin" w:tblpY="1"/>
        <w:tblW w:w="0" w:type="auto"/>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Малые жанры: пословицы, поговорки, загадки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13.09.2022 15.09.2022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фольклорные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 малых жанров;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Отличать пословицы от поговорок;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Сопоставлять русские пословицы 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поговорки с пословицами и поговорками других народов;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Уметь сочинять и разгадывать загадки.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Развитиеречи</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16.09.2022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14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lang w:val="ru-RU"/>
              </w:rPr>
              <w:t xml:space="preserve">Осознание нравоучительного 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философского характера произведений УНТ. Составление связноговысказывания по пословице</w:t>
            </w:r>
            <w:r w:rsidRPr="009D1AA4">
              <w:rPr>
                <w:rFonts w:ascii="Times New Roman" w:eastAsia="Times New Roman" w:hAnsi="Times New Roman" w:cs="Times New Roman"/>
                <w:color w:val="000000"/>
                <w:w w:val="97"/>
                <w:sz w:val="18"/>
                <w:szCs w:val="18"/>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ight="288"/>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Письменныйконтроль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0"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2.3.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Сказки народов России и народов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19.09.2022 26.09.2022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7" w:lineRule="auto"/>
              <w:ind w:left="72"/>
              <w:rPr>
                <w:rFonts w:ascii="Times New Roman" w:hAnsi="Times New Roman" w:cs="Times New Roman"/>
                <w:sz w:val="18"/>
                <w:szCs w:val="18"/>
                <w:lang w:val="ru-RU"/>
              </w:rPr>
            </w:pPr>
            <w:proofErr w:type="gramStart"/>
            <w:r w:rsidRPr="009D1AA4">
              <w:rPr>
                <w:rFonts w:ascii="Times New Roman" w:eastAsia="Times New Roman" w:hAnsi="Times New Roman" w:cs="Times New Roman"/>
                <w:color w:val="000000"/>
                <w:w w:val="97"/>
                <w:sz w:val="18"/>
                <w:szCs w:val="18"/>
                <w:lang w:val="ru-RU"/>
              </w:rPr>
              <w:t xml:space="preserve">Выразительно читать;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(кратко;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подробно;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выборочно) сказки;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Определять виды сказок (волшебные;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бытовые;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 животных);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и формулировать тему 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основную мысль прочитанной сказки; Характеризовать героев сказок;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оценивать их поступки; Определять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особенности языка и композиции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народных сказок разных народов (зачин; концовка;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постоянные эпитеты;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устойчивые выражения и др.); Сочинять собственные сказки;</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употребляя сказочные устойчивые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выражения; Инсценировать любимую сказку.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7" w:lineRule="auto"/>
              <w:ind w:left="72" w:right="14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lang w:val="ru-RU"/>
              </w:rPr>
              <w:t>Устный вопрос</w:t>
            </w:r>
            <w:r w:rsidRPr="009D1AA4">
              <w:rPr>
                <w:rFonts w:ascii="Times New Roman" w:eastAsia="Times New Roman" w:hAnsi="Times New Roman" w:cs="Times New Roman"/>
                <w:color w:val="000000"/>
                <w:w w:val="97"/>
                <w:sz w:val="18"/>
                <w:szCs w:val="18"/>
              </w:rPr>
              <w:t xml:space="preserve">; </w:t>
            </w:r>
            <w:r w:rsidRPr="009D1AA4">
              <w:rPr>
                <w:rFonts w:ascii="Times New Roman" w:eastAsia="Times New Roman" w:hAnsi="Times New Roman" w:cs="Times New Roman"/>
                <w:color w:val="000000"/>
                <w:w w:val="97"/>
                <w:sz w:val="18"/>
                <w:szCs w:val="18"/>
                <w:lang w:val="ru-RU"/>
              </w:rPr>
              <w:t>Практическая работа</w:t>
            </w:r>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0"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685D72" w:rsidRDefault="00685D72" w:rsidP="00685D72">
      <w:pPr>
        <w:autoSpaceDE w:val="0"/>
        <w:autoSpaceDN w:val="0"/>
        <w:spacing w:after="0" w:line="14" w:lineRule="exact"/>
        <w:rPr>
          <w:rFonts w:ascii="Times New Roman" w:hAnsi="Times New Roman" w:cs="Times New Roman"/>
          <w:sz w:val="18"/>
          <w:szCs w:val="18"/>
          <w:lang w:val="ru-RU"/>
        </w:rPr>
      </w:pPr>
    </w:p>
    <w:p w:rsidR="00685D72" w:rsidRPr="00685D72" w:rsidRDefault="00685D72" w:rsidP="00685D72">
      <w:pPr>
        <w:rPr>
          <w:rFonts w:ascii="Times New Roman" w:hAnsi="Times New Roman" w:cs="Times New Roman"/>
          <w:sz w:val="18"/>
          <w:szCs w:val="18"/>
          <w:lang w:val="ru-RU"/>
        </w:rPr>
        <w:sectPr w:rsidR="00685D72" w:rsidRPr="00685D72">
          <w:pgSz w:w="16840" w:h="11900"/>
          <w:pgMar w:top="282" w:right="640" w:bottom="1242" w:left="666" w:header="720" w:footer="720" w:gutter="0"/>
          <w:cols w:space="720" w:equalWidth="0">
            <w:col w:w="15534" w:space="0"/>
          </w:cols>
          <w:docGrid w:linePitch="360"/>
        </w:sectPr>
      </w:pPr>
    </w:p>
    <w:p w:rsidR="00685D72" w:rsidRPr="00685D72" w:rsidRDefault="00685D72" w:rsidP="00685D72">
      <w:pPr>
        <w:autoSpaceDE w:val="0"/>
        <w:autoSpaceDN w:val="0"/>
        <w:spacing w:after="66" w:line="220" w:lineRule="exact"/>
        <w:rPr>
          <w:rFonts w:ascii="Times New Roman" w:hAnsi="Times New Roman" w:cs="Times New Roman"/>
          <w:sz w:val="18"/>
          <w:szCs w:val="18"/>
          <w:lang w:val="ru-RU"/>
        </w:rPr>
      </w:pPr>
    </w:p>
    <w:tbl>
      <w:tblPr>
        <w:tblpPr w:leftFromText="180" w:rightFromText="180" w:vertAnchor="text" w:horzAnchor="margin" w:tblpY="3470"/>
        <w:tblW w:w="0" w:type="auto"/>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Внеклассноечтение</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27.09.2022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proofErr w:type="gramStart"/>
            <w:r w:rsidRPr="009D1AA4">
              <w:rPr>
                <w:rFonts w:ascii="Times New Roman" w:eastAsia="Times New Roman" w:hAnsi="Times New Roman" w:cs="Times New Roman"/>
                <w:color w:val="000000"/>
                <w:w w:val="97"/>
                <w:sz w:val="18"/>
                <w:szCs w:val="18"/>
                <w:lang w:val="ru-RU"/>
              </w:rPr>
              <w:t xml:space="preserve">Выразительно читать, пересказывать (кратко, подробно, выборочно) сказки, отвечать на вопросы; Определять виды сказок (волшебные, бытовые, 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животных);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и формулировать тему и основную мысль прочитанной сказки; Характеризовать героев сказок,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оценивать их поступки; Определять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особенности языка и композиции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народных сказок разных народов (зачин, концовка, постоянные эпитеты,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устойчивые словосочетания.</w:t>
            </w:r>
            <w:proofErr w:type="gramEnd"/>
          </w:p>
          <w:p w:rsidR="00685D72" w:rsidRPr="009D1AA4" w:rsidRDefault="00685D72" w:rsidP="002622AB">
            <w:pPr>
              <w:autoSpaceDE w:val="0"/>
              <w:autoSpaceDN w:val="0"/>
              <w:spacing w:before="18"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Уметьпересказыватьсказки</w:t>
            </w:r>
            <w:proofErr w:type="spellEnd"/>
            <w:r w:rsidRPr="009D1AA4">
              <w:rPr>
                <w:rFonts w:ascii="Times New Roman" w:eastAsia="Times New Roman" w:hAnsi="Times New Roman" w:cs="Times New Roman"/>
                <w:color w:val="000000"/>
                <w:w w:val="97"/>
                <w:sz w:val="18"/>
                <w:szCs w:val="18"/>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9</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3C4990"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Раздел 3.</w:t>
            </w:r>
            <w:r w:rsidRPr="009D1AA4">
              <w:rPr>
                <w:rFonts w:ascii="Times New Roman" w:eastAsia="Times New Roman" w:hAnsi="Times New Roman" w:cs="Times New Roman"/>
                <w:b/>
                <w:color w:val="000000"/>
                <w:w w:val="97"/>
                <w:sz w:val="18"/>
                <w:szCs w:val="18"/>
                <w:lang w:val="ru-RU"/>
              </w:rPr>
              <w:t xml:space="preserve"> Литература первой половины </w:t>
            </w:r>
            <w:r w:rsidRPr="009D1AA4">
              <w:rPr>
                <w:rFonts w:ascii="Times New Roman" w:eastAsia="Times New Roman" w:hAnsi="Times New Roman" w:cs="Times New Roman"/>
                <w:b/>
                <w:color w:val="000000"/>
                <w:w w:val="97"/>
                <w:sz w:val="18"/>
                <w:szCs w:val="18"/>
              </w:rPr>
              <w:t>XIX</w:t>
            </w:r>
            <w:r w:rsidRPr="009D1AA4">
              <w:rPr>
                <w:rFonts w:ascii="Times New Roman" w:eastAsia="Times New Roman" w:hAnsi="Times New Roman" w:cs="Times New Roman"/>
                <w:b/>
                <w:color w:val="000000"/>
                <w:w w:val="97"/>
                <w:sz w:val="18"/>
                <w:szCs w:val="18"/>
                <w:lang w:val="ru-RU"/>
              </w:rPr>
              <w:t xml:space="preserve"> века</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3.1.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7"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И. А. Крылов. Басни (три по выбору). «Волк на псарне», «Листы и Корни», «Свинья под Дубом», «Квартет», «Осёл и Соловей», «Ворона и Лисица»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30.09.2022 10.10.2022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басню;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 том числе по ролям; Определять 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формулировать тему и основную мысль прочитанной басни;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Находить значение незнакомого слова в словаре;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Инсценировать басню; Определять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художественные особенности басенного жанра; Иметь первоначальное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представление об аллегории и морали; Читать басню наизусть (по выбору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обучающегося).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Внеклассноечтение</w:t>
            </w:r>
            <w:proofErr w:type="spellEnd"/>
            <w:r w:rsidRPr="009D1AA4">
              <w:rPr>
                <w:rFonts w:ascii="Times New Roman" w:eastAsia="Times New Roman" w:hAnsi="Times New Roman" w:cs="Times New Roman"/>
                <w:color w:val="000000"/>
                <w:w w:val="97"/>
                <w:sz w:val="18"/>
                <w:szCs w:val="18"/>
              </w:rPr>
              <w:t xml:space="preserve">, </w:t>
            </w:r>
            <w:proofErr w:type="spellStart"/>
            <w:r w:rsidRPr="009D1AA4">
              <w:rPr>
                <w:rFonts w:ascii="Times New Roman" w:eastAsia="Times New Roman" w:hAnsi="Times New Roman" w:cs="Times New Roman"/>
                <w:color w:val="000000"/>
                <w:w w:val="97"/>
                <w:sz w:val="18"/>
                <w:szCs w:val="18"/>
              </w:rPr>
              <w:t>развитиеречи</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12.10.2022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басню, в том числе по ролям; Определять и формулировать тему и основную мысль прочитанной басни;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Находить значение незнакомого слова в словаре;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Инсценировать басню; Определять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художественные особенности басенного жанра;</w:t>
            </w:r>
          </w:p>
          <w:p w:rsidR="00685D72" w:rsidRPr="009D1AA4" w:rsidRDefault="00685D72" w:rsidP="002622AB">
            <w:pPr>
              <w:autoSpaceDE w:val="0"/>
              <w:autoSpaceDN w:val="0"/>
              <w:spacing w:before="212" w:after="0" w:line="247"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Создавать связный письменный текст по предложенной теме "Мудрые уроки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басен И.А. Крылова"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144"/>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 xml:space="preserve">; </w:t>
            </w:r>
            <w:proofErr w:type="spellStart"/>
            <w:r w:rsidRPr="009D1AA4">
              <w:rPr>
                <w:rFonts w:ascii="Times New Roman" w:eastAsia="Times New Roman" w:hAnsi="Times New Roman" w:cs="Times New Roman"/>
                <w:color w:val="000000"/>
                <w:w w:val="97"/>
                <w:sz w:val="18"/>
                <w:szCs w:val="18"/>
              </w:rPr>
              <w:t>Письменный</w:t>
            </w:r>
            <w:proofErr w:type="spellEnd"/>
            <w:r w:rsidRPr="009D1AA4">
              <w:rPr>
                <w:rFonts w:ascii="Times New Roman" w:hAnsi="Times New Roman" w:cs="Times New Roman"/>
                <w:sz w:val="18"/>
                <w:szCs w:val="18"/>
              </w:rPr>
              <w:br/>
            </w:r>
            <w:proofErr w:type="spellStart"/>
            <w:r w:rsidRPr="009D1AA4">
              <w:rPr>
                <w:rFonts w:ascii="Times New Roman" w:eastAsia="Times New Roman" w:hAnsi="Times New Roman" w:cs="Times New Roman"/>
                <w:color w:val="000000"/>
                <w:w w:val="97"/>
                <w:sz w:val="18"/>
                <w:szCs w:val="18"/>
              </w:rPr>
              <w:t>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 xml:space="preserve">/14/5/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1150"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7" w:lineRule="auto"/>
              <w:ind w:left="72" w:right="288"/>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lang w:val="ru-RU"/>
              </w:rPr>
              <w:t>А. С. Пушкин. Стихотворения (не менее трёх). «Зимнее утро»</w:t>
            </w:r>
            <w:proofErr w:type="gramStart"/>
            <w:r w:rsidRPr="009D1AA4">
              <w:rPr>
                <w:rFonts w:ascii="Times New Roman" w:eastAsia="Times New Roman" w:hAnsi="Times New Roman" w:cs="Times New Roman"/>
                <w:color w:val="000000"/>
                <w:w w:val="97"/>
                <w:sz w:val="18"/>
                <w:szCs w:val="18"/>
                <w:lang w:val="ru-RU"/>
              </w:rPr>
              <w:t>,«</w:t>
            </w:r>
            <w:proofErr w:type="gramEnd"/>
            <w:r w:rsidRPr="009D1AA4">
              <w:rPr>
                <w:rFonts w:ascii="Times New Roman" w:eastAsia="Times New Roman" w:hAnsi="Times New Roman" w:cs="Times New Roman"/>
                <w:color w:val="000000"/>
                <w:w w:val="97"/>
                <w:sz w:val="18"/>
                <w:szCs w:val="18"/>
                <w:lang w:val="ru-RU"/>
              </w:rPr>
              <w:t xml:space="preserve">Зимний вечер», «Няне» и др. </w:t>
            </w:r>
            <w:r w:rsidRPr="009D1AA4">
              <w:rPr>
                <w:rFonts w:ascii="Times New Roman" w:eastAsia="Times New Roman" w:hAnsi="Times New Roman" w:cs="Times New Roman"/>
                <w:color w:val="000000"/>
                <w:w w:val="97"/>
                <w:sz w:val="18"/>
                <w:szCs w:val="18"/>
              </w:rPr>
              <w:t>«</w:t>
            </w:r>
            <w:proofErr w:type="spellStart"/>
            <w:r w:rsidRPr="009D1AA4">
              <w:rPr>
                <w:rFonts w:ascii="Times New Roman" w:eastAsia="Times New Roman" w:hAnsi="Times New Roman" w:cs="Times New Roman"/>
                <w:color w:val="000000"/>
                <w:w w:val="97"/>
                <w:sz w:val="18"/>
                <w:szCs w:val="18"/>
              </w:rPr>
              <w:t>Сказка</w:t>
            </w:r>
            <w:proofErr w:type="spellEnd"/>
            <w:r w:rsidRPr="009D1AA4">
              <w:rPr>
                <w:rFonts w:ascii="Times New Roman" w:eastAsia="Times New Roman" w:hAnsi="Times New Roman" w:cs="Times New Roman"/>
                <w:color w:val="000000"/>
                <w:w w:val="97"/>
                <w:sz w:val="18"/>
                <w:szCs w:val="18"/>
              </w:rPr>
              <w:t xml:space="preserve"> о </w:t>
            </w:r>
            <w:proofErr w:type="spellStart"/>
            <w:r w:rsidRPr="009D1AA4">
              <w:rPr>
                <w:rFonts w:ascii="Times New Roman" w:eastAsia="Times New Roman" w:hAnsi="Times New Roman" w:cs="Times New Roman"/>
                <w:color w:val="000000"/>
                <w:w w:val="97"/>
                <w:sz w:val="18"/>
                <w:szCs w:val="18"/>
              </w:rPr>
              <w:t>мёртвойцаревне</w:t>
            </w:r>
            <w:proofErr w:type="spellEnd"/>
            <w:r w:rsidRPr="009D1AA4">
              <w:rPr>
                <w:rFonts w:ascii="Times New Roman" w:eastAsia="Times New Roman" w:hAnsi="Times New Roman" w:cs="Times New Roman"/>
                <w:color w:val="000000"/>
                <w:w w:val="97"/>
                <w:sz w:val="18"/>
                <w:szCs w:val="18"/>
              </w:rPr>
              <w:t xml:space="preserve"> и о </w:t>
            </w:r>
            <w:proofErr w:type="spellStart"/>
            <w:r w:rsidRPr="009D1AA4">
              <w:rPr>
                <w:rFonts w:ascii="Times New Roman" w:eastAsia="Times New Roman" w:hAnsi="Times New Roman" w:cs="Times New Roman"/>
                <w:color w:val="000000"/>
                <w:w w:val="97"/>
                <w:sz w:val="18"/>
                <w:szCs w:val="18"/>
              </w:rPr>
              <w:t>семибогатырях</w:t>
            </w:r>
            <w:proofErr w:type="spellEnd"/>
            <w:r w:rsidRPr="009D1AA4">
              <w:rPr>
                <w:rFonts w:ascii="Times New Roman" w:eastAsia="Times New Roman" w:hAnsi="Times New Roman" w:cs="Times New Roman"/>
                <w:color w:val="000000"/>
                <w:w w:val="97"/>
                <w:sz w:val="18"/>
                <w:szCs w:val="18"/>
              </w:rPr>
              <w:t xml:space="preserve">»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13.10.2022 26.10.2022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7" w:lineRule="auto"/>
              <w:ind w:left="72"/>
              <w:rPr>
                <w:rFonts w:ascii="Times New Roman" w:hAnsi="Times New Roman" w:cs="Times New Roman"/>
                <w:sz w:val="18"/>
                <w:szCs w:val="18"/>
                <w:lang w:val="ru-RU"/>
              </w:rPr>
            </w:pPr>
            <w:proofErr w:type="gramStart"/>
            <w:r w:rsidRPr="009D1AA4">
              <w:rPr>
                <w:rFonts w:ascii="Times New Roman" w:eastAsia="Times New Roman" w:hAnsi="Times New Roman" w:cs="Times New Roman"/>
                <w:color w:val="000000"/>
                <w:w w:val="97"/>
                <w:sz w:val="18"/>
                <w:szCs w:val="18"/>
                <w:lang w:val="ru-RU"/>
              </w:rPr>
              <w:t xml:space="preserve">Выразительно читать стихотворения; Отличать поэтический текст от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прозаического;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аргументировать свой ответ; Определять тематическое единство подобранных произведений;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средства художественной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изобразительности в лирических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произведениях (эпитет;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метафору;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олицетворение;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сравнение); Выполнять письменные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работы по первоначальному анализу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стихотворения;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Заучивать стихотворения наизусть;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Выразительно читать сказку;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по содержанию; Определять идейно- тематическое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содержание сказки А. С. Пушкина;</w:t>
            </w:r>
            <w:proofErr w:type="gram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proofErr w:type="gramStart"/>
            <w:r w:rsidRPr="009D1AA4">
              <w:rPr>
                <w:rFonts w:ascii="Times New Roman" w:eastAsia="Times New Roman" w:hAnsi="Times New Roman" w:cs="Times New Roman"/>
                <w:color w:val="000000"/>
                <w:w w:val="97"/>
                <w:sz w:val="18"/>
                <w:szCs w:val="18"/>
                <w:lang w:val="ru-RU"/>
              </w:rPr>
              <w:t xml:space="preserve">Выявлять своеобразие авторской сказки и её отличие от народной;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Выделять ключевые эпизоды в тексте произведения; Сопоставлять сказку с другими видами искусства.</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7" w:lineRule="auto"/>
              <w:ind w:left="72" w:right="144"/>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 xml:space="preserve">; </w:t>
            </w:r>
            <w:proofErr w:type="spellStart"/>
            <w:r w:rsidRPr="009D1AA4">
              <w:rPr>
                <w:rFonts w:ascii="Times New Roman" w:eastAsia="Times New Roman" w:hAnsi="Times New Roman" w:cs="Times New Roman"/>
                <w:color w:val="000000"/>
                <w:w w:val="97"/>
                <w:sz w:val="18"/>
                <w:szCs w:val="18"/>
              </w:rPr>
              <w:t>Практическаяработа</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М. Ю. Лермонтов. Стихотворение «Бородино»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01.11.2022 03.11.2022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стихотворение; Отвечать на вопросы по прочитанному тексту;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задавать вопросы с целью понимания содержания стихотворения; Определять его историческую основу;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идейно-тематическое содержание;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позицию автора; Выявлять жанровые признаки и средства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художественной изобразительности в произведении (эпитет;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олицетворение;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сравнение;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метафора);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Заучивать стихотворение наизусть;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Писать мини-сочинение.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0"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0"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1440"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Н. В. Гоголь. Повесть «Ночь перед Рождеством»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07.11.2022 11.11.2022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Читать выразительно прозаический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текст;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Учиться </w:t>
            </w:r>
            <w:proofErr w:type="gramStart"/>
            <w:r w:rsidRPr="009D1AA4">
              <w:rPr>
                <w:rFonts w:ascii="Times New Roman" w:eastAsia="Times New Roman" w:hAnsi="Times New Roman" w:cs="Times New Roman"/>
                <w:color w:val="000000"/>
                <w:w w:val="97"/>
                <w:sz w:val="18"/>
                <w:szCs w:val="18"/>
                <w:lang w:val="ru-RU"/>
              </w:rPr>
              <w:t>самостоятельно</w:t>
            </w:r>
            <w:proofErr w:type="gramEnd"/>
            <w:r w:rsidRPr="009D1AA4">
              <w:rPr>
                <w:rFonts w:ascii="Times New Roman" w:eastAsia="Times New Roman" w:hAnsi="Times New Roman" w:cs="Times New Roman"/>
                <w:color w:val="000000"/>
                <w:w w:val="97"/>
                <w:sz w:val="18"/>
                <w:szCs w:val="18"/>
                <w:lang w:val="ru-RU"/>
              </w:rPr>
              <w:t xml:space="preserve"> формулировать вопросы; Пересказывать (кратко;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подробно;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выборочно) текст повести;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Выделять ключевые эпизоды в тексте произведения; Составлять устный отзыв о прочитанном произведении;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художественные средства; создающие фантастический настрой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повести;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а также картины народной жизни;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близость повести к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народным сказкам и легендам;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использованием «Оценочного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Внеклассноечтение</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14.11.2022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Выделять ключевые эпизоды в тексте произведения; Составлять устный отзыв о прочитанном произведении;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Определять художественные средства, давать характеристику героям.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17</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3C4990"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Раздел 4.</w:t>
            </w:r>
            <w:r w:rsidRPr="009D1AA4">
              <w:rPr>
                <w:rFonts w:ascii="Times New Roman" w:eastAsia="Times New Roman" w:hAnsi="Times New Roman" w:cs="Times New Roman"/>
                <w:b/>
                <w:color w:val="000000"/>
                <w:w w:val="97"/>
                <w:sz w:val="18"/>
                <w:szCs w:val="18"/>
                <w:lang w:val="ru-RU"/>
              </w:rPr>
              <w:t xml:space="preserve"> Литература второй половины </w:t>
            </w:r>
            <w:r w:rsidRPr="009D1AA4">
              <w:rPr>
                <w:rFonts w:ascii="Times New Roman" w:eastAsia="Times New Roman" w:hAnsi="Times New Roman" w:cs="Times New Roman"/>
                <w:b/>
                <w:color w:val="000000"/>
                <w:w w:val="97"/>
                <w:sz w:val="18"/>
                <w:szCs w:val="18"/>
              </w:rPr>
              <w:t>XIX</w:t>
            </w:r>
            <w:r w:rsidRPr="009D1AA4">
              <w:rPr>
                <w:rFonts w:ascii="Times New Roman" w:eastAsia="Times New Roman" w:hAnsi="Times New Roman" w:cs="Times New Roman"/>
                <w:b/>
                <w:color w:val="000000"/>
                <w:w w:val="97"/>
                <w:sz w:val="18"/>
                <w:szCs w:val="18"/>
                <w:lang w:val="ru-RU"/>
              </w:rPr>
              <w:t xml:space="preserve"> века </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4.1.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И. С. Тургенев. Рассказ «Муму»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15.11.2022 25.11.2022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рассказ;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(подробно и сжато);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Выделять наиболее яркие эпизоды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 Составлять простой план рассказа;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тему;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идею произведения; Характеризовать главных героев рассказа; Составлять устный портрет Герасима;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роль пейзажных описаний; Писать сочинение по содержанию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рассказа.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Устный опрос; 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tbl>
      <w:tblPr>
        <w:tblpPr w:leftFromText="180" w:rightFromText="180" w:vertAnchor="text" w:horzAnchor="margin" w:tblpY="289"/>
        <w:tblW w:w="0" w:type="auto"/>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Развитиеречи</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28.11.2022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14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lang w:val="ru-RU"/>
              </w:rPr>
              <w:t xml:space="preserve">Составлять устный портрет Герасима; Определять роль пейзажных описаний; Писать сочинение по содержанию </w:t>
            </w:r>
            <w:r w:rsidRPr="009D1AA4">
              <w:rPr>
                <w:rFonts w:ascii="Times New Roman" w:hAnsi="Times New Roman" w:cs="Times New Roman"/>
                <w:sz w:val="18"/>
                <w:szCs w:val="18"/>
                <w:lang w:val="ru-RU"/>
              </w:rPr>
              <w:br/>
            </w:r>
            <w:proofErr w:type="spellStart"/>
            <w:r w:rsidRPr="009D1AA4">
              <w:rPr>
                <w:rFonts w:ascii="Times New Roman" w:eastAsia="Times New Roman" w:hAnsi="Times New Roman" w:cs="Times New Roman"/>
                <w:color w:val="000000"/>
                <w:w w:val="97"/>
                <w:sz w:val="18"/>
                <w:szCs w:val="18"/>
              </w:rPr>
              <w:t>рассказа</w:t>
            </w:r>
            <w:proofErr w:type="spell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288"/>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Письменныйконтроль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4.3.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Н. А. Некрасов. Стихотворения (не менее двух). «Крестьянские дети»</w:t>
            </w:r>
            <w:proofErr w:type="gramStart"/>
            <w:r w:rsidRPr="009D1AA4">
              <w:rPr>
                <w:rFonts w:ascii="Times New Roman" w:eastAsia="Times New Roman" w:hAnsi="Times New Roman" w:cs="Times New Roman"/>
                <w:color w:val="000000"/>
                <w:w w:val="97"/>
                <w:sz w:val="18"/>
                <w:szCs w:val="18"/>
                <w:lang w:val="ru-RU"/>
              </w:rPr>
              <w:t>.«</w:t>
            </w:r>
            <w:proofErr w:type="gramEnd"/>
            <w:r w:rsidRPr="009D1AA4">
              <w:rPr>
                <w:rFonts w:ascii="Times New Roman" w:eastAsia="Times New Roman" w:hAnsi="Times New Roman" w:cs="Times New Roman"/>
                <w:color w:val="000000"/>
                <w:w w:val="97"/>
                <w:sz w:val="18"/>
                <w:szCs w:val="18"/>
                <w:lang w:val="ru-RU"/>
              </w:rPr>
              <w:t>Школьник». Поэма «Мороз, Красный нос» (фрагмент)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29.11.2022 08.12.2022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поэтический текст; в том числе по ролям; Определять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тематическое содержание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стихотворения; Характеризовать главных героев;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лирического героя (автора);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отношение автора к детям; Выявлять средства художественной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выразительности; Заучивать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стихотворение 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0"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Л. Н. Толстой.</w:t>
            </w:r>
          </w:p>
          <w:p w:rsidR="00685D72" w:rsidRPr="009D1AA4" w:rsidRDefault="00685D72" w:rsidP="002622AB">
            <w:pPr>
              <w:autoSpaceDE w:val="0"/>
              <w:autoSpaceDN w:val="0"/>
              <w:spacing w:before="20"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 xml:space="preserve">Рассказ «Кавказский пленник»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09.12.2022 22.12.2022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текст рассказа; 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(подробно и сжато);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основную мысль рассказа; определять его композиционные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особенности; Выделять ключевые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эпизоды в тексте 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Составлять план сообщения о главных героях произведения; Составлять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сравнительную характеристику Жилина и </w:t>
            </w:r>
            <w:proofErr w:type="spellStart"/>
            <w:r w:rsidRPr="009D1AA4">
              <w:rPr>
                <w:rFonts w:ascii="Times New Roman" w:eastAsia="Times New Roman" w:hAnsi="Times New Roman" w:cs="Times New Roman"/>
                <w:color w:val="000000"/>
                <w:w w:val="97"/>
                <w:sz w:val="18"/>
                <w:szCs w:val="18"/>
                <w:lang w:val="ru-RU"/>
              </w:rPr>
              <w:t>Костылина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Характеризовать горцев;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их обычаи и нравы;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Давать собственную интерпретацию и оценку рассказа;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Давать развёрнутый ответ на вопрос; связанный со знанием и пониманием литературного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Письменный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контроль;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письменный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0"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814"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Внеклассноечтение</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23.12.2022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Давать собственную интерпретацию и оценку рассказа;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Давать развёрнутый ответ на вопрос,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связанный со знанием и пониманием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литературного произведения; выявлять основную мысль рассказа, определять его композиционные особенности; Выделять ключевые эпизоды в тексте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 Составлять план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сообщения о главных героях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15</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3C4990"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Раздел 5.Литература </w:t>
            </w:r>
            <w:r w:rsidRPr="009D1AA4">
              <w:rPr>
                <w:rFonts w:ascii="Times New Roman" w:eastAsia="Times New Roman" w:hAnsi="Times New Roman" w:cs="Times New Roman"/>
                <w:color w:val="000000"/>
                <w:w w:val="97"/>
                <w:sz w:val="18"/>
                <w:szCs w:val="18"/>
              </w:rPr>
              <w:t>XIX</w:t>
            </w:r>
            <w:r w:rsidRPr="009D1AA4">
              <w:rPr>
                <w:rFonts w:ascii="Times New Roman" w:eastAsia="Times New Roman" w:hAnsi="Times New Roman" w:cs="Times New Roman"/>
                <w:color w:val="000000"/>
                <w:w w:val="97"/>
                <w:sz w:val="18"/>
                <w:szCs w:val="18"/>
                <w:lang w:val="ru-RU"/>
              </w:rPr>
              <w:t>—ХХ веков</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Стихотворения отечественных поэтов </w:t>
            </w:r>
            <w:r w:rsidRPr="009D1AA4">
              <w:rPr>
                <w:rFonts w:ascii="Times New Roman" w:eastAsia="Times New Roman" w:hAnsi="Times New Roman" w:cs="Times New Roman"/>
                <w:color w:val="000000"/>
                <w:w w:val="97"/>
                <w:sz w:val="18"/>
                <w:szCs w:val="18"/>
              </w:rPr>
              <w:t>XIX</w:t>
            </w:r>
            <w:r w:rsidRPr="009D1AA4">
              <w:rPr>
                <w:rFonts w:ascii="Times New Roman" w:eastAsia="Times New Roman" w:hAnsi="Times New Roman" w:cs="Times New Roman"/>
                <w:color w:val="000000"/>
                <w:w w:val="97"/>
                <w:sz w:val="18"/>
                <w:szCs w:val="18"/>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26.12.2022 18.01.2023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Выразительно читать стихотворение; определять его тематическое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содержание;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средства художественной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выразительности (эпитет;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метафора;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сравнение;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олицетворение);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музыкальность поэтического текста; Выражать личное читательское отношение к </w:t>
            </w:r>
            <w:proofErr w:type="gramStart"/>
            <w:r w:rsidRPr="009D1AA4">
              <w:rPr>
                <w:rFonts w:ascii="Times New Roman" w:eastAsia="Times New Roman" w:hAnsi="Times New Roman" w:cs="Times New Roman"/>
                <w:color w:val="000000"/>
                <w:w w:val="97"/>
                <w:sz w:val="18"/>
                <w:szCs w:val="18"/>
                <w:lang w:val="ru-RU"/>
              </w:rPr>
              <w:t>прочитанному</w:t>
            </w:r>
            <w:proofErr w:type="gramEnd"/>
            <w:r w:rsidRPr="009D1AA4">
              <w:rPr>
                <w:rFonts w:ascii="Times New Roman" w:eastAsia="Times New Roman" w:hAnsi="Times New Roman" w:cs="Times New Roman"/>
                <w:color w:val="000000"/>
                <w:w w:val="97"/>
                <w:sz w:val="18"/>
                <w:szCs w:val="18"/>
                <w:lang w:val="ru-RU"/>
              </w:rPr>
              <w:t xml:space="preserve">; Заучивать одно из стихотворений наизусть;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144"/>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 xml:space="preserve">; </w:t>
            </w:r>
            <w:proofErr w:type="spellStart"/>
            <w:r w:rsidRPr="009D1AA4">
              <w:rPr>
                <w:rFonts w:ascii="Times New Roman" w:eastAsia="Times New Roman" w:hAnsi="Times New Roman" w:cs="Times New Roman"/>
                <w:color w:val="000000"/>
                <w:w w:val="97"/>
                <w:sz w:val="18"/>
                <w:szCs w:val="18"/>
              </w:rPr>
              <w:t>Практическаяработа</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5.2.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Развитиеречи</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19.01.2023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Умение выполнять анализ стихотворения по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ight="288"/>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Письменныйконтроль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tbl>
      <w:tblPr>
        <w:tblpPr w:leftFromText="180" w:rightFromText="180" w:vertAnchor="text" w:horzAnchor="margin" w:tblpY="1"/>
        <w:tblW w:w="0" w:type="auto"/>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7" w:lineRule="auto"/>
              <w:ind w:left="72" w:right="14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lang w:val="ru-RU"/>
              </w:rPr>
              <w:t xml:space="preserve">Юмористические рассказы отечественных писателей </w:t>
            </w:r>
            <w:r w:rsidRPr="009D1AA4">
              <w:rPr>
                <w:rFonts w:ascii="Times New Roman" w:eastAsia="Times New Roman" w:hAnsi="Times New Roman" w:cs="Times New Roman"/>
                <w:color w:val="000000"/>
                <w:w w:val="97"/>
                <w:sz w:val="18"/>
                <w:szCs w:val="18"/>
              </w:rPr>
              <w:t>XIX</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XX</w:t>
            </w:r>
            <w:r w:rsidRPr="009D1AA4">
              <w:rPr>
                <w:rFonts w:ascii="Times New Roman" w:eastAsia="Times New Roman" w:hAnsi="Times New Roman" w:cs="Times New Roman"/>
                <w:color w:val="000000"/>
                <w:w w:val="97"/>
                <w:sz w:val="18"/>
                <w:szCs w:val="18"/>
                <w:lang w:val="ru-RU"/>
              </w:rPr>
              <w:t xml:space="preserve"> веков.  А. П. Чехов (два рассказа по выбору). </w:t>
            </w:r>
            <w:proofErr w:type="spellStart"/>
            <w:r w:rsidRPr="009D1AA4">
              <w:rPr>
                <w:rFonts w:ascii="Times New Roman" w:eastAsia="Times New Roman" w:hAnsi="Times New Roman" w:cs="Times New Roman"/>
                <w:color w:val="000000"/>
                <w:w w:val="97"/>
                <w:sz w:val="18"/>
                <w:szCs w:val="18"/>
              </w:rPr>
              <w:t>Например</w:t>
            </w:r>
            <w:proofErr w:type="spellEnd"/>
            <w:r w:rsidRPr="009D1AA4">
              <w:rPr>
                <w:rFonts w:ascii="Times New Roman" w:eastAsia="Times New Roman" w:hAnsi="Times New Roman" w:cs="Times New Roman"/>
                <w:color w:val="000000"/>
                <w:w w:val="97"/>
                <w:sz w:val="18"/>
                <w:szCs w:val="18"/>
              </w:rPr>
              <w:t>, «</w:t>
            </w:r>
            <w:proofErr w:type="spellStart"/>
            <w:r w:rsidRPr="009D1AA4">
              <w:rPr>
                <w:rFonts w:ascii="Times New Roman" w:eastAsia="Times New Roman" w:hAnsi="Times New Roman" w:cs="Times New Roman"/>
                <w:color w:val="000000"/>
                <w:w w:val="97"/>
                <w:sz w:val="18"/>
                <w:szCs w:val="18"/>
              </w:rPr>
              <w:t>Лошадинаяфамилия</w:t>
            </w:r>
            <w:proofErr w:type="spellEnd"/>
            <w:r w:rsidRPr="009D1AA4">
              <w:rPr>
                <w:rFonts w:ascii="Times New Roman" w:eastAsia="Times New Roman" w:hAnsi="Times New Roman" w:cs="Times New Roman"/>
                <w:color w:val="000000"/>
                <w:w w:val="97"/>
                <w:sz w:val="18"/>
                <w:szCs w:val="18"/>
              </w:rPr>
              <w:t>», «</w:t>
            </w:r>
            <w:proofErr w:type="spellStart"/>
            <w:r w:rsidRPr="009D1AA4">
              <w:rPr>
                <w:rFonts w:ascii="Times New Roman" w:eastAsia="Times New Roman" w:hAnsi="Times New Roman" w:cs="Times New Roman"/>
                <w:color w:val="000000"/>
                <w:w w:val="97"/>
                <w:sz w:val="18"/>
                <w:szCs w:val="18"/>
              </w:rPr>
              <w:t>Мальчики</w:t>
            </w:r>
            <w:proofErr w:type="spellEnd"/>
            <w:r w:rsidRPr="009D1AA4">
              <w:rPr>
                <w:rFonts w:ascii="Times New Roman" w:eastAsia="Times New Roman" w:hAnsi="Times New Roman" w:cs="Times New Roman"/>
                <w:color w:val="000000"/>
                <w:w w:val="97"/>
                <w:sz w:val="18"/>
                <w:szCs w:val="18"/>
              </w:rPr>
              <w:t>», «</w:t>
            </w:r>
            <w:proofErr w:type="spellStart"/>
            <w:r w:rsidRPr="009D1AA4">
              <w:rPr>
                <w:rFonts w:ascii="Times New Roman" w:eastAsia="Times New Roman" w:hAnsi="Times New Roman" w:cs="Times New Roman"/>
                <w:color w:val="000000"/>
                <w:w w:val="97"/>
                <w:sz w:val="18"/>
                <w:szCs w:val="18"/>
              </w:rPr>
              <w:t>Хирургия</w:t>
            </w:r>
            <w:proofErr w:type="spellEnd"/>
            <w:r w:rsidRPr="009D1AA4">
              <w:rPr>
                <w:rFonts w:ascii="Times New Roman" w:eastAsia="Times New Roman" w:hAnsi="Times New Roman" w:cs="Times New Roman"/>
                <w:color w:val="000000"/>
                <w:w w:val="97"/>
                <w:sz w:val="18"/>
                <w:szCs w:val="18"/>
              </w:rPr>
              <w:t xml:space="preserve">» и </w:t>
            </w:r>
            <w:proofErr w:type="spellStart"/>
            <w:r w:rsidRPr="009D1AA4">
              <w:rPr>
                <w:rFonts w:ascii="Times New Roman" w:eastAsia="Times New Roman" w:hAnsi="Times New Roman" w:cs="Times New Roman"/>
                <w:color w:val="000000"/>
                <w:w w:val="97"/>
                <w:sz w:val="18"/>
                <w:szCs w:val="18"/>
              </w:rPr>
              <w:t>др</w:t>
            </w:r>
            <w:proofErr w:type="spellEnd"/>
            <w:r w:rsidRPr="009D1AA4">
              <w:rPr>
                <w:rFonts w:ascii="Times New Roman" w:eastAsia="Times New Roman" w:hAnsi="Times New Roman" w:cs="Times New Roman"/>
                <w:color w:val="000000"/>
                <w:w w:val="97"/>
                <w:sz w:val="18"/>
                <w:szCs w:val="18"/>
              </w:rPr>
              <w:t xml:space="preserve">.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23.01.2023 26.01.2023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7"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рассказ;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по прочитанному произведению;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задавать вопросы с целью понимания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содержания произведений;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близко к тексту;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роль названия 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литературном произведении;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Анализировать произведение с учётом его жанровых особенностей;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 использованием методов смыслового чтения и эстетического анализа;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давать собственную интерпретацию и оценку произведениям; Характеризовать героев рассказа;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Сопоставлять произведения авторов по заданным основаниям;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детали;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создающие комический эффект;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Инсценировать один из рассказов или его фрагмент; 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5.4.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М. М. Зощенко (два рассказа по выбору). Например, «Галоша», «Лёля и Минька», «Ёлка», «Золотые слова», «Встреча»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27.01.2023 30.01.2023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7"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рассказ;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по прочитанному произведению;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задавать вопросы с целью понимания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содержания произведений;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близко к тексту;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роль названия 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литературном произведении;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Анализировать произведение с учётом его жанровых особенностей;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 использованием методов смыслового чтения и эстетического анализа;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давать собственную интерпретацию и оценку произведениям; Характеризовать героев рассказа;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Сопоставлять произведения авторов по заданным основаниям;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детали;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создающие комический эффект;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Инсценировать один из рассказов или его фрагмент; Пользоваться библиотечным каталогом для поиска книги;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0"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1416"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Произведения отечественной литературы о природе и животных (не менее трёх). Например, произведения А. И. Куприна, М. М.</w:t>
            </w:r>
          </w:p>
          <w:p w:rsidR="00685D72" w:rsidRPr="009D1AA4" w:rsidRDefault="00685D72" w:rsidP="002622AB">
            <w:pPr>
              <w:autoSpaceDE w:val="0"/>
              <w:autoSpaceDN w:val="0"/>
              <w:spacing w:before="20"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Пришвина, К. Г. Паустовского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01.02.2023 08.02.2023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прозаический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текст;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владеть разными видами пересказа;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Составлять план; Определять сюжет и тематическое своеобразие произведения; Находить и характеризовать образ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рассказчика;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его роль в повествовании;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средства художественной выразительности прозаического текста; Писать отзыв на прочитанное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Пользоваться библиотечным каталогом для поиска книги</w:t>
            </w:r>
            <w:proofErr w:type="gramStart"/>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Письменный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контроль;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А. П. Платонов. Рассказы (один по выбору). Например, «Корова»</w:t>
            </w:r>
            <w:proofErr w:type="gramStart"/>
            <w:r w:rsidRPr="009D1AA4">
              <w:rPr>
                <w:rFonts w:ascii="Times New Roman" w:eastAsia="Times New Roman" w:hAnsi="Times New Roman" w:cs="Times New Roman"/>
                <w:color w:val="000000"/>
                <w:w w:val="97"/>
                <w:sz w:val="18"/>
                <w:szCs w:val="18"/>
                <w:lang w:val="ru-RU"/>
              </w:rPr>
              <w:t>,«</w:t>
            </w:r>
            <w:proofErr w:type="gramEnd"/>
            <w:r w:rsidRPr="009D1AA4">
              <w:rPr>
                <w:rFonts w:ascii="Times New Roman" w:eastAsia="Times New Roman" w:hAnsi="Times New Roman" w:cs="Times New Roman"/>
                <w:color w:val="000000"/>
                <w:w w:val="97"/>
                <w:sz w:val="18"/>
                <w:szCs w:val="18"/>
                <w:lang w:val="ru-RU"/>
              </w:rPr>
              <w:t>Никита»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10.02.2023 14.02.2023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прозаический текст;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по прочитанному произведению;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задавать вопросы с целью понимания содержания 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владеть разными видами пересказа; Составлять план; Определять тему рассказа;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средства выразительности прозаического текста;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Давать развёрнутый ответ на вопрос; связанный со знанием и пониманием литературного произведения;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5.7.</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Развитиеречи</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16.02.2023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Уметь давать характеристику героя, составлять связное письменное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высказывание.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ight="288"/>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Письменныйконтроль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1366"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5.8.</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b/>
                <w:color w:val="000000"/>
                <w:w w:val="97"/>
                <w:sz w:val="18"/>
                <w:szCs w:val="18"/>
                <w:lang w:val="ru-RU"/>
              </w:rPr>
              <w:t>В. П. Астафьев. Рассказ «</w:t>
            </w:r>
            <w:proofErr w:type="spellStart"/>
            <w:r w:rsidRPr="009D1AA4">
              <w:rPr>
                <w:rFonts w:ascii="Times New Roman" w:eastAsia="Times New Roman" w:hAnsi="Times New Roman" w:cs="Times New Roman"/>
                <w:b/>
                <w:color w:val="000000"/>
                <w:w w:val="97"/>
                <w:sz w:val="18"/>
                <w:szCs w:val="18"/>
                <w:lang w:val="ru-RU"/>
              </w:rPr>
              <w:t>Васюткино</w:t>
            </w:r>
            <w:proofErr w:type="spellEnd"/>
            <w:r w:rsidRPr="009D1AA4">
              <w:rPr>
                <w:rFonts w:ascii="Times New Roman" w:eastAsia="Times New Roman" w:hAnsi="Times New Roman" w:cs="Times New Roman"/>
                <w:b/>
                <w:color w:val="000000"/>
                <w:w w:val="97"/>
                <w:sz w:val="18"/>
                <w:szCs w:val="18"/>
                <w:lang w:val="ru-RU"/>
              </w:rPr>
              <w:t xml:space="preserve"> озеро»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17.02.2023 27.02.2023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ight="144"/>
              <w:rPr>
                <w:rFonts w:ascii="Times New Roman" w:hAnsi="Times New Roman" w:cs="Times New Roman"/>
                <w:sz w:val="18"/>
                <w:szCs w:val="18"/>
                <w:lang w:val="ru-RU"/>
              </w:rPr>
            </w:pPr>
            <w:proofErr w:type="gramStart"/>
            <w:r w:rsidRPr="009D1AA4">
              <w:rPr>
                <w:rFonts w:ascii="Times New Roman" w:eastAsia="Times New Roman" w:hAnsi="Times New Roman" w:cs="Times New Roman"/>
                <w:color w:val="000000"/>
                <w:w w:val="97"/>
                <w:sz w:val="18"/>
                <w:szCs w:val="18"/>
                <w:lang w:val="ru-RU"/>
              </w:rPr>
              <w:t xml:space="preserve">Читать прозаический текст;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участвовать в беседе о произведении; Находить детали;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языковые средства художественной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выразительности;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их роль в произведении; Находить значение незнакомого слова в словаре;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характер главного героя; его взаимоотношение с природой;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роль пейзажа в рассказе;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Высказывать своё отношение к герою рассказа;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Писать сочинение по самостоятельно составленному плану; </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5.9.</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Развитиеречи</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28.02.2023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Писать сочинение по самостоятельно составленному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288"/>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Письменныйконтроль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19</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3C4990"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Раздел 6. </w:t>
            </w:r>
            <w:r w:rsidRPr="009D1AA4">
              <w:rPr>
                <w:rFonts w:ascii="Times New Roman" w:eastAsia="Times New Roman" w:hAnsi="Times New Roman" w:cs="Times New Roman"/>
                <w:b/>
                <w:color w:val="000000"/>
                <w:w w:val="97"/>
                <w:sz w:val="18"/>
                <w:szCs w:val="18"/>
                <w:lang w:val="ru-RU"/>
              </w:rPr>
              <w:t xml:space="preserve">Литература </w:t>
            </w:r>
            <w:r w:rsidRPr="009D1AA4">
              <w:rPr>
                <w:rFonts w:ascii="Times New Roman" w:eastAsia="Times New Roman" w:hAnsi="Times New Roman" w:cs="Times New Roman"/>
                <w:b/>
                <w:color w:val="000000"/>
                <w:w w:val="97"/>
                <w:sz w:val="18"/>
                <w:szCs w:val="18"/>
              </w:rPr>
              <w:t>XX</w:t>
            </w:r>
            <w:r w:rsidRPr="009D1AA4">
              <w:rPr>
                <w:rFonts w:ascii="Times New Roman" w:eastAsia="Times New Roman" w:hAnsi="Times New Roman" w:cs="Times New Roman"/>
                <w:b/>
                <w:color w:val="000000"/>
                <w:w w:val="97"/>
                <w:sz w:val="18"/>
                <w:szCs w:val="18"/>
                <w:lang w:val="ru-RU"/>
              </w:rPr>
              <w:t>—</w:t>
            </w:r>
            <w:r w:rsidRPr="009D1AA4">
              <w:rPr>
                <w:rFonts w:ascii="Times New Roman" w:eastAsia="Times New Roman" w:hAnsi="Times New Roman" w:cs="Times New Roman"/>
                <w:b/>
                <w:color w:val="000000"/>
                <w:w w:val="97"/>
                <w:sz w:val="18"/>
                <w:szCs w:val="18"/>
              </w:rPr>
              <w:t>XXI</w:t>
            </w:r>
            <w:r w:rsidRPr="009D1AA4">
              <w:rPr>
                <w:rFonts w:ascii="Times New Roman" w:eastAsia="Times New Roman" w:hAnsi="Times New Roman" w:cs="Times New Roman"/>
                <w:b/>
                <w:color w:val="000000"/>
                <w:w w:val="97"/>
                <w:sz w:val="18"/>
                <w:szCs w:val="18"/>
                <w:lang w:val="ru-RU"/>
              </w:rPr>
              <w:t xml:space="preserve"> веков</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1440"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6.1.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01.03.2023 08.03.2023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7" w:lineRule="auto"/>
              <w:ind w:left="72"/>
              <w:rPr>
                <w:rFonts w:ascii="Times New Roman" w:hAnsi="Times New Roman" w:cs="Times New Roman"/>
                <w:sz w:val="18"/>
                <w:szCs w:val="18"/>
                <w:lang w:val="ru-RU"/>
              </w:rPr>
            </w:pPr>
            <w:proofErr w:type="gramStart"/>
            <w:r w:rsidRPr="009D1AA4">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(с использованием цитирования) и самостоятельно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формулировать вопросы к тексту;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Участвовать в коллективном диалоге; Анализировать сюжет;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тему 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его композиционные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особенности; Характеризовать 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сопоставлять героев 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художественные средства их создания;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средства художественной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изобразительности в произведении;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Использовать различные виды пересказа произведения;</w:t>
            </w:r>
            <w:proofErr w:type="gramEnd"/>
            <w:r w:rsidRPr="009D1AA4">
              <w:rPr>
                <w:rFonts w:ascii="Times New Roman" w:eastAsia="Times New Roman" w:hAnsi="Times New Roman" w:cs="Times New Roman"/>
                <w:color w:val="000000"/>
                <w:w w:val="97"/>
                <w:sz w:val="18"/>
                <w:szCs w:val="18"/>
                <w:lang w:val="ru-RU"/>
              </w:rPr>
              <w:t xml:space="preserve"> Письменно отвечать на вопрос; Выражать личное читательское отношение к </w:t>
            </w:r>
            <w:proofErr w:type="gramStart"/>
            <w:r w:rsidRPr="009D1AA4">
              <w:rPr>
                <w:rFonts w:ascii="Times New Roman" w:eastAsia="Times New Roman" w:hAnsi="Times New Roman" w:cs="Times New Roman"/>
                <w:color w:val="000000"/>
                <w:w w:val="97"/>
                <w:sz w:val="18"/>
                <w:szCs w:val="18"/>
                <w:lang w:val="ru-RU"/>
              </w:rPr>
              <w:t>прочитанному</w:t>
            </w:r>
            <w:proofErr w:type="gramEnd"/>
            <w:r w:rsidRPr="009D1AA4">
              <w:rPr>
                <w:rFonts w:ascii="Times New Roman" w:eastAsia="Times New Roman" w:hAnsi="Times New Roman" w:cs="Times New Roman"/>
                <w:color w:val="000000"/>
                <w:w w:val="97"/>
                <w:sz w:val="18"/>
                <w:szCs w:val="18"/>
                <w:lang w:val="ru-RU"/>
              </w:rPr>
              <w:t xml:space="preserve">; Работать со словарями;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определять значение незнакомых слов; Писать отзыв на одно из произведений;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6.2.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Внеклассноечтение</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10.03.2023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Составлять устный отзыв о прочитанном произведении.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0"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0"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1440"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6.3.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Произведения отечественных писателей </w:t>
            </w:r>
            <w:r w:rsidRPr="009D1AA4">
              <w:rPr>
                <w:rFonts w:ascii="Times New Roman" w:eastAsia="Times New Roman" w:hAnsi="Times New Roman" w:cs="Times New Roman"/>
                <w:color w:val="000000"/>
                <w:w w:val="97"/>
                <w:sz w:val="18"/>
                <w:szCs w:val="18"/>
              </w:rPr>
              <w:t>XIX</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XXI</w:t>
            </w:r>
            <w:r w:rsidRPr="009D1AA4">
              <w:rPr>
                <w:rFonts w:ascii="Times New Roman" w:eastAsia="Times New Roman" w:hAnsi="Times New Roman" w:cs="Times New Roman"/>
                <w:color w:val="000000"/>
                <w:w w:val="97"/>
                <w:sz w:val="18"/>
                <w:szCs w:val="18"/>
                <w:lang w:val="ru-RU"/>
              </w:rPr>
              <w:t xml:space="preserve"> веков на тему детства (не менее двух). Например, произведения В. Г. Короленко, В.</w:t>
            </w:r>
          </w:p>
          <w:p w:rsidR="00685D72" w:rsidRPr="009D1AA4" w:rsidRDefault="00685D72" w:rsidP="002622AB">
            <w:pPr>
              <w:autoSpaceDE w:val="0"/>
              <w:autoSpaceDN w:val="0"/>
              <w:spacing w:before="20"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П. Катаева, В. П. Крапивина, Ю. П. Казакова, А. Г. Алексина, В. П.</w:t>
            </w:r>
          </w:p>
          <w:p w:rsidR="00685D72" w:rsidRPr="009D1AA4" w:rsidRDefault="00685D72" w:rsidP="002622AB">
            <w:pPr>
              <w:autoSpaceDE w:val="0"/>
              <w:autoSpaceDN w:val="0"/>
              <w:spacing w:before="20" w:after="0" w:line="247"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Астафьева, В. К. </w:t>
            </w:r>
            <w:proofErr w:type="spellStart"/>
            <w:r w:rsidRPr="009D1AA4">
              <w:rPr>
                <w:rFonts w:ascii="Times New Roman" w:eastAsia="Times New Roman" w:hAnsi="Times New Roman" w:cs="Times New Roman"/>
                <w:color w:val="000000"/>
                <w:w w:val="97"/>
                <w:sz w:val="18"/>
                <w:szCs w:val="18"/>
                <w:lang w:val="ru-RU"/>
              </w:rPr>
              <w:t>Железникова</w:t>
            </w:r>
            <w:proofErr w:type="spellEnd"/>
            <w:r w:rsidRPr="009D1AA4">
              <w:rPr>
                <w:rFonts w:ascii="Times New Roman" w:eastAsia="Times New Roman" w:hAnsi="Times New Roman" w:cs="Times New Roman"/>
                <w:color w:val="000000"/>
                <w:w w:val="97"/>
                <w:sz w:val="18"/>
                <w:szCs w:val="18"/>
                <w:lang w:val="ru-RU"/>
              </w:rPr>
              <w:t xml:space="preserve">, Ю. Я. Яковлева, Ю. И. Коваля, А. А. </w:t>
            </w:r>
            <w:proofErr w:type="spellStart"/>
            <w:r w:rsidRPr="009D1AA4">
              <w:rPr>
                <w:rFonts w:ascii="Times New Roman" w:eastAsia="Times New Roman" w:hAnsi="Times New Roman" w:cs="Times New Roman"/>
                <w:color w:val="000000"/>
                <w:w w:val="97"/>
                <w:sz w:val="18"/>
                <w:szCs w:val="18"/>
                <w:lang w:val="ru-RU"/>
              </w:rPr>
              <w:t>Гиваргизова</w:t>
            </w:r>
            <w:proofErr w:type="spellEnd"/>
            <w:r w:rsidRPr="009D1AA4">
              <w:rPr>
                <w:rFonts w:ascii="Times New Roman" w:eastAsia="Times New Roman" w:hAnsi="Times New Roman" w:cs="Times New Roman"/>
                <w:color w:val="000000"/>
                <w:w w:val="97"/>
                <w:sz w:val="18"/>
                <w:szCs w:val="18"/>
                <w:lang w:val="ru-RU"/>
              </w:rPr>
              <w:t xml:space="preserve">, М. С. </w:t>
            </w:r>
            <w:proofErr w:type="spellStart"/>
            <w:r w:rsidRPr="009D1AA4">
              <w:rPr>
                <w:rFonts w:ascii="Times New Roman" w:eastAsia="Times New Roman" w:hAnsi="Times New Roman" w:cs="Times New Roman"/>
                <w:color w:val="000000"/>
                <w:w w:val="97"/>
                <w:sz w:val="18"/>
                <w:szCs w:val="18"/>
                <w:lang w:val="ru-RU"/>
              </w:rPr>
              <w:t>Аромштам</w:t>
            </w:r>
            <w:proofErr w:type="spellEnd"/>
            <w:r w:rsidRPr="009D1AA4">
              <w:rPr>
                <w:rFonts w:ascii="Times New Roman" w:eastAsia="Times New Roman" w:hAnsi="Times New Roman" w:cs="Times New Roman"/>
                <w:color w:val="000000"/>
                <w:w w:val="97"/>
                <w:sz w:val="18"/>
                <w:szCs w:val="18"/>
                <w:lang w:val="ru-RU"/>
              </w:rPr>
              <w:t xml:space="preserve">, Н. Ю. </w:t>
            </w:r>
            <w:proofErr w:type="spellStart"/>
            <w:r w:rsidRPr="009D1AA4">
              <w:rPr>
                <w:rFonts w:ascii="Times New Roman" w:eastAsia="Times New Roman" w:hAnsi="Times New Roman" w:cs="Times New Roman"/>
                <w:color w:val="000000"/>
                <w:w w:val="97"/>
                <w:sz w:val="18"/>
                <w:szCs w:val="18"/>
                <w:lang w:val="ru-RU"/>
              </w:rPr>
              <w:t>Абгарян</w:t>
            </w:r>
            <w:proofErr w:type="spellEnd"/>
            <w:r w:rsidRPr="009D1AA4">
              <w:rPr>
                <w:rFonts w:ascii="Times New Roman" w:eastAsia="Times New Roman" w:hAnsi="Times New Roman" w:cs="Times New Roman"/>
                <w:color w:val="000000"/>
                <w:w w:val="97"/>
                <w:sz w:val="18"/>
                <w:szCs w:val="18"/>
                <w:lang w:val="ru-RU"/>
              </w:rPr>
              <w:t xml:space="preserve">, А. В. </w:t>
            </w:r>
            <w:proofErr w:type="spellStart"/>
            <w:r w:rsidRPr="009D1AA4">
              <w:rPr>
                <w:rFonts w:ascii="Times New Roman" w:eastAsia="Times New Roman" w:hAnsi="Times New Roman" w:cs="Times New Roman"/>
                <w:color w:val="000000"/>
                <w:w w:val="97"/>
                <w:sz w:val="18"/>
                <w:szCs w:val="18"/>
                <w:lang w:val="ru-RU"/>
              </w:rPr>
              <w:t>Жвалевского</w:t>
            </w:r>
            <w:proofErr w:type="spellEnd"/>
            <w:r w:rsidRPr="009D1AA4">
              <w:rPr>
                <w:rFonts w:ascii="Times New Roman" w:eastAsia="Times New Roman" w:hAnsi="Times New Roman" w:cs="Times New Roman"/>
                <w:color w:val="000000"/>
                <w:w w:val="97"/>
                <w:sz w:val="18"/>
                <w:szCs w:val="18"/>
                <w:lang w:val="ru-RU"/>
              </w:rPr>
              <w:t xml:space="preserve"> и Е. Б. Пастернак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13.03.2023 20.03.2023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7"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формулировать самостоятельно вопросы к тексту;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прозаические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Определять тему;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идею произведения; Характеризовать главных героев;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составлять их словесный портрет;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Сопоставлять героев и их поступки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другими персонажами прочитанного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 и персонажами других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произведений; Выявлять авторскую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позицию; </w:t>
            </w:r>
            <w:proofErr w:type="gramStart"/>
            <w:r w:rsidRPr="009D1AA4">
              <w:rPr>
                <w:rFonts w:ascii="Times New Roman" w:eastAsia="Times New Roman" w:hAnsi="Times New Roman" w:cs="Times New Roman"/>
                <w:color w:val="000000"/>
                <w:w w:val="97"/>
                <w:sz w:val="18"/>
                <w:szCs w:val="18"/>
                <w:lang w:val="ru-RU"/>
              </w:rPr>
              <w:t>Высказывать своё отношение</w:t>
            </w:r>
            <w:proofErr w:type="gramEnd"/>
            <w:r w:rsidRPr="009D1AA4">
              <w:rPr>
                <w:rFonts w:ascii="Times New Roman" w:eastAsia="Times New Roman" w:hAnsi="Times New Roman" w:cs="Times New Roman"/>
                <w:color w:val="000000"/>
                <w:w w:val="97"/>
                <w:sz w:val="18"/>
                <w:szCs w:val="18"/>
                <w:lang w:val="ru-RU"/>
              </w:rPr>
              <w:t xml:space="preserve"> к событиям; </w:t>
            </w:r>
            <w:r w:rsidRPr="009D1AA4">
              <w:rPr>
                <w:rFonts w:ascii="Times New Roman" w:hAnsi="Times New Roman" w:cs="Times New Roman"/>
                <w:sz w:val="18"/>
                <w:szCs w:val="18"/>
                <w:lang w:val="ru-RU"/>
              </w:rPr>
              <w:br/>
            </w:r>
            <w:proofErr w:type="gramStart"/>
            <w:r w:rsidRPr="009D1AA4">
              <w:rPr>
                <w:rFonts w:ascii="Times New Roman" w:eastAsia="Times New Roman" w:hAnsi="Times New Roman" w:cs="Times New Roman"/>
                <w:color w:val="000000"/>
                <w:w w:val="97"/>
                <w:sz w:val="18"/>
                <w:szCs w:val="18"/>
                <w:lang w:val="ru-RU"/>
              </w:rPr>
              <w:t xml:space="preserve">изображённым в произведении;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Писать отзыв на прочитанную книгу; Выстраивать с помощью учителя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траекторию самостоятельного чтения; ;</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6.4.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Развитиеречи</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22.03.2023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576"/>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Составлять отзыв о прочитанном произведении.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288"/>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Письменныйконтроль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0"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6.5.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03.04.2023 10.04.2023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Воспринимать и выразительно читать прозаический текст;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текст;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используя авторские средства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художественной выразительности; Определять тему;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идею произведения; Характеризовать главных героев;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основные события; Писать отзыв на прочитанное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аргументировать своё мнение;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Выстраивать с помощью учителя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траекторию самостоятельного чтения</w:t>
            </w:r>
            <w:proofErr w:type="gramStart"/>
            <w:r w:rsidRPr="009D1AA4">
              <w:rPr>
                <w:rFonts w:ascii="Times New Roman" w:eastAsia="Times New Roman" w:hAnsi="Times New Roman" w:cs="Times New Roman"/>
                <w:color w:val="000000"/>
                <w:w w:val="97"/>
                <w:sz w:val="18"/>
                <w:szCs w:val="18"/>
                <w:lang w:val="ru-RU"/>
              </w:rPr>
              <w:t>; ;</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742"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6.6.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Внеклассноечтение</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13.04.2023 14.04.2023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Определять тему, идею произведения; Характеризовать главных героев,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основные события; Писать отзыв на прочитанное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аргументировать своё мнение;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18</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3C4990"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Раздел 7. </w:t>
            </w:r>
            <w:r w:rsidRPr="009D1AA4">
              <w:rPr>
                <w:rFonts w:ascii="Times New Roman" w:eastAsia="Times New Roman" w:hAnsi="Times New Roman" w:cs="Times New Roman"/>
                <w:b/>
                <w:color w:val="000000"/>
                <w:w w:val="97"/>
                <w:sz w:val="18"/>
                <w:szCs w:val="18"/>
                <w:lang w:val="ru-RU"/>
              </w:rPr>
              <w:t>Литература народов Российской Федерации</w:t>
            </w:r>
          </w:p>
        </w:tc>
      </w:tr>
      <w:tr w:rsidR="00685D72" w:rsidRPr="003C4990" w:rsidTr="002622AB">
        <w:trPr>
          <w:cantSplit/>
          <w:trHeight w:val="243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7.1.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Стихотворения (одно по выбору). Например, Р. Г. Гамзатов. «Песня соловья»; М. </w:t>
            </w:r>
            <w:proofErr w:type="gramStart"/>
            <w:r w:rsidRPr="009D1AA4">
              <w:rPr>
                <w:rFonts w:ascii="Times New Roman" w:eastAsia="Times New Roman" w:hAnsi="Times New Roman" w:cs="Times New Roman"/>
                <w:color w:val="000000"/>
                <w:w w:val="97"/>
                <w:sz w:val="18"/>
                <w:szCs w:val="18"/>
                <w:lang w:val="ru-RU"/>
              </w:rPr>
              <w:t>Карим</w:t>
            </w:r>
            <w:proofErr w:type="gramEnd"/>
            <w:r w:rsidRPr="009D1AA4">
              <w:rPr>
                <w:rFonts w:ascii="Times New Roman" w:eastAsia="Times New Roman" w:hAnsi="Times New Roman" w:cs="Times New Roman"/>
                <w:color w:val="000000"/>
                <w:w w:val="97"/>
                <w:sz w:val="18"/>
                <w:szCs w:val="18"/>
                <w:lang w:val="ru-RU"/>
              </w:rPr>
              <w:t xml:space="preserve">. «Эту песню мать мне пела»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18.04.2023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и анализировать поэтический текст;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Характеризовать лирического героя; Определять общность темы и её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художественное воплощение 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стихотворениях русской поэзии и в произведениях поэтов народов России; Выявлять художественные средства выразительности;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7.2.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Развитиеречи</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19.04.2023 20.04.2023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Уметь анализировать стихотворение по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ind w:left="72" w:right="288"/>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Письменныйконтроль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9D1AA4"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Раздел</w:t>
            </w:r>
            <w:proofErr w:type="spellEnd"/>
            <w:r w:rsidRPr="009D1AA4">
              <w:rPr>
                <w:rFonts w:ascii="Times New Roman" w:eastAsia="Times New Roman" w:hAnsi="Times New Roman" w:cs="Times New Roman"/>
                <w:color w:val="000000"/>
                <w:w w:val="97"/>
                <w:sz w:val="18"/>
                <w:szCs w:val="18"/>
              </w:rPr>
              <w:t xml:space="preserve"> 8. </w:t>
            </w:r>
            <w:proofErr w:type="spellStart"/>
            <w:r w:rsidRPr="009D1AA4">
              <w:rPr>
                <w:rFonts w:ascii="Times New Roman" w:eastAsia="Times New Roman" w:hAnsi="Times New Roman" w:cs="Times New Roman"/>
                <w:b/>
                <w:color w:val="000000"/>
                <w:w w:val="97"/>
                <w:sz w:val="18"/>
                <w:szCs w:val="18"/>
              </w:rPr>
              <w:t>Зарубежнаялитература</w:t>
            </w:r>
            <w:proofErr w:type="spellEnd"/>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8.1.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ight="43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lang w:val="ru-RU"/>
              </w:rPr>
              <w:t xml:space="preserve">Х. К. Андерсен. Сказки (одна по выбору). </w:t>
            </w:r>
            <w:proofErr w:type="spellStart"/>
            <w:r w:rsidRPr="009D1AA4">
              <w:rPr>
                <w:rFonts w:ascii="Times New Roman" w:eastAsia="Times New Roman" w:hAnsi="Times New Roman" w:cs="Times New Roman"/>
                <w:color w:val="000000"/>
                <w:w w:val="97"/>
                <w:sz w:val="18"/>
                <w:szCs w:val="18"/>
              </w:rPr>
              <w:t>Например</w:t>
            </w:r>
            <w:proofErr w:type="spellEnd"/>
            <w:r w:rsidRPr="009D1AA4">
              <w:rPr>
                <w:rFonts w:ascii="Times New Roman" w:eastAsia="Times New Roman" w:hAnsi="Times New Roman" w:cs="Times New Roman"/>
                <w:color w:val="000000"/>
                <w:w w:val="97"/>
                <w:sz w:val="18"/>
                <w:szCs w:val="18"/>
              </w:rPr>
              <w:t>, «</w:t>
            </w:r>
            <w:proofErr w:type="spellStart"/>
            <w:r w:rsidRPr="009D1AA4">
              <w:rPr>
                <w:rFonts w:ascii="Times New Roman" w:eastAsia="Times New Roman" w:hAnsi="Times New Roman" w:cs="Times New Roman"/>
                <w:color w:val="000000"/>
                <w:w w:val="97"/>
                <w:sz w:val="18"/>
                <w:szCs w:val="18"/>
              </w:rPr>
              <w:t>Снежнаякоролева</w:t>
            </w:r>
            <w:proofErr w:type="spellEnd"/>
            <w:r w:rsidRPr="009D1AA4">
              <w:rPr>
                <w:rFonts w:ascii="Times New Roman" w:eastAsia="Times New Roman" w:hAnsi="Times New Roman" w:cs="Times New Roman"/>
                <w:color w:val="000000"/>
                <w:w w:val="97"/>
                <w:sz w:val="18"/>
                <w:szCs w:val="18"/>
              </w:rPr>
              <w:t>», «</w:t>
            </w:r>
            <w:proofErr w:type="spellStart"/>
            <w:r w:rsidRPr="009D1AA4">
              <w:rPr>
                <w:rFonts w:ascii="Times New Roman" w:eastAsia="Times New Roman" w:hAnsi="Times New Roman" w:cs="Times New Roman"/>
                <w:color w:val="000000"/>
                <w:w w:val="97"/>
                <w:sz w:val="18"/>
                <w:szCs w:val="18"/>
              </w:rPr>
              <w:t>Соловей</w:t>
            </w:r>
            <w:proofErr w:type="spellEnd"/>
            <w:r w:rsidRPr="009D1AA4">
              <w:rPr>
                <w:rFonts w:ascii="Times New Roman" w:eastAsia="Times New Roman" w:hAnsi="Times New Roman" w:cs="Times New Roman"/>
                <w:color w:val="000000"/>
                <w:w w:val="97"/>
                <w:sz w:val="18"/>
                <w:szCs w:val="18"/>
              </w:rPr>
              <w:t>»</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21.04.2023 24.04.2023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Читать сказку;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пересказывать; Определять сюжет; композиционные и художественные особенности 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Формулировать вопросы к отдельным фрагментам сказки; Характеризовать главных героев;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сравнивать их поступки; </w:t>
            </w:r>
            <w:proofErr w:type="gramStart"/>
            <w:r w:rsidRPr="009D1AA4">
              <w:rPr>
                <w:rFonts w:ascii="Times New Roman" w:eastAsia="Times New Roman" w:hAnsi="Times New Roman" w:cs="Times New Roman"/>
                <w:color w:val="000000"/>
                <w:w w:val="97"/>
                <w:sz w:val="18"/>
                <w:szCs w:val="18"/>
                <w:lang w:val="ru-RU"/>
              </w:rPr>
              <w:t>Высказывать своё отношение</w:t>
            </w:r>
            <w:proofErr w:type="gramEnd"/>
            <w:r w:rsidRPr="009D1AA4">
              <w:rPr>
                <w:rFonts w:ascii="Times New Roman" w:eastAsia="Times New Roman" w:hAnsi="Times New Roman" w:cs="Times New Roman"/>
                <w:color w:val="000000"/>
                <w:w w:val="97"/>
                <w:sz w:val="18"/>
                <w:szCs w:val="18"/>
                <w:lang w:val="ru-RU"/>
              </w:rPr>
              <w:t xml:space="preserve"> к событиям и героям сказки; Определять связь сказки Х. К.</w:t>
            </w:r>
          </w:p>
          <w:p w:rsidR="00685D72" w:rsidRPr="009D1AA4" w:rsidRDefault="00685D72" w:rsidP="002622AB">
            <w:pPr>
              <w:autoSpaceDE w:val="0"/>
              <w:autoSpaceDN w:val="0"/>
              <w:spacing w:before="20" w:after="0" w:line="252"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Андерсена с фольклорными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произведениями;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Пользоваться библиотечным каталогом для поиска книги;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Единая коллекция цифровых 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47"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682"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8.2.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7" w:lineRule="auto"/>
              <w:ind w:left="72" w:right="288"/>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9D1AA4">
              <w:rPr>
                <w:rFonts w:ascii="Times New Roman" w:eastAsia="Times New Roman" w:hAnsi="Times New Roman" w:cs="Times New Roman"/>
                <w:color w:val="000000"/>
                <w:w w:val="97"/>
                <w:sz w:val="18"/>
                <w:szCs w:val="18"/>
                <w:lang w:val="ru-RU"/>
              </w:rPr>
              <w:t>Толкин</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w:t>
            </w:r>
            <w:proofErr w:type="spellStart"/>
            <w:r w:rsidRPr="009D1AA4">
              <w:rPr>
                <w:rFonts w:ascii="Times New Roman" w:eastAsia="Times New Roman" w:hAnsi="Times New Roman" w:cs="Times New Roman"/>
                <w:color w:val="000000"/>
                <w:w w:val="97"/>
                <w:sz w:val="18"/>
                <w:szCs w:val="18"/>
              </w:rPr>
              <w:t>Хоббит</w:t>
            </w:r>
            <w:proofErr w:type="spellEnd"/>
            <w:r w:rsidRPr="009D1AA4">
              <w:rPr>
                <w:rFonts w:ascii="Times New Roman" w:eastAsia="Times New Roman" w:hAnsi="Times New Roman" w:cs="Times New Roman"/>
                <w:color w:val="000000"/>
                <w:w w:val="97"/>
                <w:sz w:val="18"/>
                <w:szCs w:val="18"/>
              </w:rPr>
              <w:t xml:space="preserve">, </w:t>
            </w:r>
            <w:proofErr w:type="spellStart"/>
            <w:r w:rsidRPr="009D1AA4">
              <w:rPr>
                <w:rFonts w:ascii="Times New Roman" w:eastAsia="Times New Roman" w:hAnsi="Times New Roman" w:cs="Times New Roman"/>
                <w:color w:val="000000"/>
                <w:w w:val="97"/>
                <w:sz w:val="18"/>
                <w:szCs w:val="18"/>
              </w:rPr>
              <w:t>илиТуда</w:t>
            </w:r>
            <w:proofErr w:type="spellEnd"/>
            <w:r w:rsidRPr="009D1AA4">
              <w:rPr>
                <w:rFonts w:ascii="Times New Roman" w:eastAsia="Times New Roman" w:hAnsi="Times New Roman" w:cs="Times New Roman"/>
                <w:color w:val="000000"/>
                <w:w w:val="97"/>
                <w:sz w:val="18"/>
                <w:szCs w:val="18"/>
              </w:rPr>
              <w:t xml:space="preserve"> и </w:t>
            </w:r>
            <w:proofErr w:type="spellStart"/>
            <w:r w:rsidRPr="009D1AA4">
              <w:rPr>
                <w:rFonts w:ascii="Times New Roman" w:eastAsia="Times New Roman" w:hAnsi="Times New Roman" w:cs="Times New Roman"/>
                <w:color w:val="000000"/>
                <w:w w:val="97"/>
                <w:sz w:val="18"/>
                <w:szCs w:val="18"/>
              </w:rPr>
              <w:t>обратно</w:t>
            </w:r>
            <w:proofErr w:type="spellEnd"/>
            <w:r w:rsidRPr="009D1AA4">
              <w:rPr>
                <w:rFonts w:ascii="Times New Roman" w:eastAsia="Times New Roman" w:hAnsi="Times New Roman" w:cs="Times New Roman"/>
                <w:color w:val="000000"/>
                <w:w w:val="97"/>
                <w:sz w:val="18"/>
                <w:szCs w:val="18"/>
              </w:rPr>
              <w:t>» (</w:t>
            </w:r>
            <w:proofErr w:type="spellStart"/>
            <w:r w:rsidRPr="009D1AA4">
              <w:rPr>
                <w:rFonts w:ascii="Times New Roman" w:eastAsia="Times New Roman" w:hAnsi="Times New Roman" w:cs="Times New Roman"/>
                <w:color w:val="000000"/>
                <w:w w:val="97"/>
                <w:sz w:val="18"/>
                <w:szCs w:val="18"/>
              </w:rPr>
              <w:t>главы</w:t>
            </w:r>
            <w:proofErr w:type="spellEnd"/>
            <w:r w:rsidRPr="009D1AA4">
              <w:rPr>
                <w:rFonts w:ascii="Times New Roman" w:eastAsia="Times New Roman" w:hAnsi="Times New Roman" w:cs="Times New Roman"/>
                <w:color w:val="000000"/>
                <w:w w:val="97"/>
                <w:sz w:val="18"/>
                <w:szCs w:val="18"/>
              </w:rPr>
              <w:t xml:space="preserve">) и </w:t>
            </w:r>
            <w:proofErr w:type="spellStart"/>
            <w:r w:rsidRPr="009D1AA4">
              <w:rPr>
                <w:rFonts w:ascii="Times New Roman" w:eastAsia="Times New Roman" w:hAnsi="Times New Roman" w:cs="Times New Roman"/>
                <w:color w:val="000000"/>
                <w:w w:val="97"/>
                <w:sz w:val="18"/>
                <w:szCs w:val="18"/>
              </w:rPr>
              <w:t>др</w:t>
            </w:r>
            <w:proofErr w:type="spellEnd"/>
            <w:r w:rsidRPr="009D1AA4">
              <w:rPr>
                <w:rFonts w:ascii="Times New Roman" w:eastAsia="Times New Roman" w:hAnsi="Times New Roman" w:cs="Times New Roman"/>
                <w:color w:val="000000"/>
                <w:w w:val="97"/>
                <w:sz w:val="18"/>
                <w:szCs w:val="18"/>
              </w:rPr>
              <w:t xml:space="preserve">.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26.04.2023 05.05.2023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Выразительно читать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задавать вопросы к отдельным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фрагментам;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формулировать тему и основную идею прочитанных глав;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Рассуждать о героях и проблематике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обосновывать свои суждения с опорой на текст;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Выявлять своеобразие авторской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сказочной прозы и её отличие от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народной сказки; Выделять ключевые эпизоды в тексте 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Писать отзыв на прочитанное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Пользоваться библиотечным каталогом для поиска книги;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8.3.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0"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Зарубежная проза о детях и подростках (два произведения по выбору). Например, М. Твен. «Приключения Тома </w:t>
            </w:r>
            <w:proofErr w:type="spellStart"/>
            <w:r w:rsidRPr="009D1AA4">
              <w:rPr>
                <w:rFonts w:ascii="Times New Roman" w:eastAsia="Times New Roman" w:hAnsi="Times New Roman" w:cs="Times New Roman"/>
                <w:color w:val="000000"/>
                <w:w w:val="97"/>
                <w:sz w:val="18"/>
                <w:szCs w:val="18"/>
                <w:lang w:val="ru-RU"/>
              </w:rPr>
              <w:t>Сойера</w:t>
            </w:r>
            <w:proofErr w:type="spellEnd"/>
            <w:r w:rsidRPr="009D1AA4">
              <w:rPr>
                <w:rFonts w:ascii="Times New Roman" w:eastAsia="Times New Roman" w:hAnsi="Times New Roman" w:cs="Times New Roman"/>
                <w:color w:val="000000"/>
                <w:w w:val="97"/>
                <w:sz w:val="18"/>
                <w:szCs w:val="18"/>
                <w:lang w:val="ru-RU"/>
              </w:rPr>
              <w:t xml:space="preserve">» (главы); Дж.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Лондон. «Сказание о </w:t>
            </w:r>
            <w:proofErr w:type="spellStart"/>
            <w:r w:rsidRPr="009D1AA4">
              <w:rPr>
                <w:rFonts w:ascii="Times New Roman" w:eastAsia="Times New Roman" w:hAnsi="Times New Roman" w:cs="Times New Roman"/>
                <w:color w:val="000000"/>
                <w:w w:val="97"/>
                <w:sz w:val="18"/>
                <w:szCs w:val="18"/>
                <w:lang w:val="ru-RU"/>
              </w:rPr>
              <w:t>Кише</w:t>
            </w:r>
            <w:proofErr w:type="spellEnd"/>
            <w:r w:rsidRPr="009D1AA4">
              <w:rPr>
                <w:rFonts w:ascii="Times New Roman" w:eastAsia="Times New Roman" w:hAnsi="Times New Roman" w:cs="Times New Roman"/>
                <w:color w:val="000000"/>
                <w:w w:val="97"/>
                <w:sz w:val="18"/>
                <w:szCs w:val="18"/>
                <w:lang w:val="ru-RU"/>
              </w:rPr>
              <w:t xml:space="preserve">»; Р. </w:t>
            </w:r>
            <w:proofErr w:type="spellStart"/>
            <w:r w:rsidRPr="009D1AA4">
              <w:rPr>
                <w:rFonts w:ascii="Times New Roman" w:eastAsia="Times New Roman" w:hAnsi="Times New Roman" w:cs="Times New Roman"/>
                <w:color w:val="000000"/>
                <w:w w:val="97"/>
                <w:sz w:val="18"/>
                <w:szCs w:val="18"/>
                <w:lang w:val="ru-RU"/>
              </w:rPr>
              <w:t>Брэдбери</w:t>
            </w:r>
            <w:proofErr w:type="spellEnd"/>
            <w:r w:rsidRPr="009D1AA4">
              <w:rPr>
                <w:rFonts w:ascii="Times New Roman" w:eastAsia="Times New Roman" w:hAnsi="Times New Roman" w:cs="Times New Roman"/>
                <w:color w:val="000000"/>
                <w:w w:val="97"/>
                <w:sz w:val="18"/>
                <w:szCs w:val="18"/>
                <w:lang w:val="ru-RU"/>
              </w:rPr>
              <w:t>. Рассказы. Например,</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«Каникулы», «Звук бегущих ног», «Зелёное утро»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08.05.2023 12.05.2023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самостоятельно формулировать вопросы; пересказывать содержание отдельных глав; Определять тему;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идею 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Характеризовать главных героев;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составлять их словесные портреты;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Сопоставлять героев и их поступки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другими персонажами прочитанного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произведения;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Писать отзыв на прочитанную книгу;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p>
          <w:p w:rsidR="00685D72" w:rsidRPr="009D1AA4" w:rsidRDefault="00685D72" w:rsidP="002622AB">
            <w:pPr>
              <w:autoSpaceDE w:val="0"/>
              <w:autoSpaceDN w:val="0"/>
              <w:spacing w:before="212" w:after="0" w:line="245" w:lineRule="auto"/>
              <w:ind w:left="72" w:right="144"/>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/14/5/</w:t>
            </w:r>
          </w:p>
          <w:p w:rsidR="00685D72" w:rsidRPr="009D1AA4" w:rsidRDefault="00685D72" w:rsidP="002622AB">
            <w:pPr>
              <w:autoSpaceDE w:val="0"/>
              <w:autoSpaceDN w:val="0"/>
              <w:spacing w:before="212" w:after="0" w:line="250" w:lineRule="auto"/>
              <w:ind w:left="72" w:right="43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Каталог </w:t>
            </w:r>
            <w:proofErr w:type="gramStart"/>
            <w:r w:rsidRPr="009D1AA4">
              <w:rPr>
                <w:rFonts w:ascii="Times New Roman" w:eastAsia="Times New Roman" w:hAnsi="Times New Roman" w:cs="Times New Roman"/>
                <w:color w:val="000000"/>
                <w:w w:val="97"/>
                <w:sz w:val="18"/>
                <w:szCs w:val="18"/>
                <w:lang w:val="ru-RU"/>
              </w:rPr>
              <w:t>цифрового</w:t>
            </w:r>
            <w:proofErr w:type="gramEnd"/>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8.4.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0" w:lineRule="auto"/>
              <w:ind w:left="72" w:right="288"/>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Зарубежная приключенческая проза (два произведения по выбору). Например, Р. Л. Стивенсон. «Остров сокровищ», «Чёрная стрела</w:t>
            </w:r>
            <w:proofErr w:type="gramStart"/>
            <w:r w:rsidRPr="009D1AA4">
              <w:rPr>
                <w:rFonts w:ascii="Times New Roman" w:eastAsia="Times New Roman" w:hAnsi="Times New Roman" w:cs="Times New Roman"/>
                <w:color w:val="000000"/>
                <w:w w:val="97"/>
                <w:sz w:val="18"/>
                <w:szCs w:val="18"/>
                <w:lang w:val="ru-RU"/>
              </w:rPr>
              <w:t>»(</w:t>
            </w:r>
            <w:proofErr w:type="gramEnd"/>
            <w:r w:rsidRPr="009D1AA4">
              <w:rPr>
                <w:rFonts w:ascii="Times New Roman" w:eastAsia="Times New Roman" w:hAnsi="Times New Roman" w:cs="Times New Roman"/>
                <w:color w:val="000000"/>
                <w:w w:val="97"/>
                <w:sz w:val="18"/>
                <w:szCs w:val="18"/>
                <w:lang w:val="ru-RU"/>
              </w:rPr>
              <w:t>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15.05.2023 19.05.2023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Читать литературное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Самостоятельно формулировать вопросы к произведению в процессе его анализа; Сопоставлять произведения по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жанровым особенностям; Выстраивать с помощью учителя траекторию </w:t>
            </w:r>
            <w:r w:rsidRPr="009D1AA4">
              <w:rPr>
                <w:rFonts w:ascii="Times New Roman" w:hAnsi="Times New Roman" w:cs="Times New Roman"/>
                <w:sz w:val="18"/>
                <w:szCs w:val="18"/>
                <w:lang w:val="ru-RU"/>
              </w:rPr>
              <w:br/>
            </w:r>
            <w:proofErr w:type="spellStart"/>
            <w:r w:rsidRPr="009D1AA4">
              <w:rPr>
                <w:rFonts w:ascii="Times New Roman" w:eastAsia="Times New Roman" w:hAnsi="Times New Roman" w:cs="Times New Roman"/>
                <w:color w:val="000000"/>
                <w:w w:val="97"/>
                <w:sz w:val="18"/>
                <w:szCs w:val="18"/>
              </w:rPr>
              <w:t>самостоятельногочтения</w:t>
            </w:r>
            <w:proofErr w:type="spellEnd"/>
            <w:r w:rsidRPr="009D1AA4">
              <w:rPr>
                <w:rFonts w:ascii="Times New Roman" w:eastAsia="Times New Roman" w:hAnsi="Times New Roman" w:cs="Times New Roman"/>
                <w:color w:val="000000"/>
                <w:w w:val="97"/>
                <w:sz w:val="18"/>
                <w:szCs w:val="18"/>
              </w:rPr>
              <w:t xml:space="preserve">;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lastRenderedPageBreak/>
              <w:t>8.5.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Зарубежная проза о животных (одно-два произведения по выбору).</w:t>
            </w:r>
          </w:p>
          <w:p w:rsidR="00685D72" w:rsidRPr="009D1AA4" w:rsidRDefault="00685D72" w:rsidP="002622AB">
            <w:pPr>
              <w:autoSpaceDE w:val="0"/>
              <w:autoSpaceDN w:val="0"/>
              <w:spacing w:before="20" w:after="0" w:line="245" w:lineRule="auto"/>
              <w:ind w:left="72" w:right="14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lang w:val="ru-RU"/>
              </w:rPr>
              <w:t>Например, Э. Сетон-Томпсон. «</w:t>
            </w:r>
            <w:proofErr w:type="spellStart"/>
            <w:r w:rsidRPr="009D1AA4">
              <w:rPr>
                <w:rFonts w:ascii="Times New Roman" w:eastAsia="Times New Roman" w:hAnsi="Times New Roman" w:cs="Times New Roman"/>
                <w:color w:val="000000"/>
                <w:w w:val="97"/>
                <w:sz w:val="18"/>
                <w:szCs w:val="18"/>
                <w:lang w:val="ru-RU"/>
              </w:rPr>
              <w:t>Королевскаяаналостанка</w:t>
            </w:r>
            <w:proofErr w:type="spellEnd"/>
            <w:r w:rsidRPr="009D1AA4">
              <w:rPr>
                <w:rFonts w:ascii="Times New Roman" w:eastAsia="Times New Roman" w:hAnsi="Times New Roman" w:cs="Times New Roman"/>
                <w:color w:val="000000"/>
                <w:w w:val="97"/>
                <w:sz w:val="18"/>
                <w:szCs w:val="18"/>
                <w:lang w:val="ru-RU"/>
              </w:rPr>
              <w:t xml:space="preserve">»; Дж. Даррелл. «Говорящий свёрток»; Дж. Лондон. </w:t>
            </w:r>
            <w:r w:rsidRPr="009D1AA4">
              <w:rPr>
                <w:rFonts w:ascii="Times New Roman" w:eastAsia="Times New Roman" w:hAnsi="Times New Roman" w:cs="Times New Roman"/>
                <w:color w:val="000000"/>
                <w:w w:val="97"/>
                <w:sz w:val="18"/>
                <w:szCs w:val="18"/>
              </w:rPr>
              <w:t>«</w:t>
            </w:r>
            <w:proofErr w:type="spellStart"/>
            <w:r w:rsidRPr="009D1AA4">
              <w:rPr>
                <w:rFonts w:ascii="Times New Roman" w:eastAsia="Times New Roman" w:hAnsi="Times New Roman" w:cs="Times New Roman"/>
                <w:color w:val="000000"/>
                <w:w w:val="97"/>
                <w:sz w:val="18"/>
                <w:szCs w:val="18"/>
              </w:rPr>
              <w:t>БелыйКлык</w:t>
            </w:r>
            <w:proofErr w:type="spellEnd"/>
            <w:r w:rsidRPr="009D1AA4">
              <w:rPr>
                <w:rFonts w:ascii="Times New Roman" w:eastAsia="Times New Roman" w:hAnsi="Times New Roman" w:cs="Times New Roman"/>
                <w:color w:val="000000"/>
                <w:w w:val="97"/>
                <w:sz w:val="18"/>
                <w:szCs w:val="18"/>
              </w:rPr>
              <w:t xml:space="preserve">»; </w:t>
            </w:r>
            <w:proofErr w:type="spellStart"/>
            <w:r w:rsidRPr="009D1AA4">
              <w:rPr>
                <w:rFonts w:ascii="Times New Roman" w:eastAsia="Times New Roman" w:hAnsi="Times New Roman" w:cs="Times New Roman"/>
                <w:color w:val="000000"/>
                <w:w w:val="97"/>
                <w:sz w:val="18"/>
                <w:szCs w:val="18"/>
              </w:rPr>
              <w:t>Дж</w:t>
            </w:r>
            <w:proofErr w:type="spellEnd"/>
            <w:r w:rsidRPr="009D1AA4">
              <w:rPr>
                <w:rFonts w:ascii="Times New Roman" w:eastAsia="Times New Roman" w:hAnsi="Times New Roman" w:cs="Times New Roman"/>
                <w:color w:val="000000"/>
                <w:w w:val="97"/>
                <w:sz w:val="18"/>
                <w:szCs w:val="18"/>
              </w:rPr>
              <w:t>. Р.</w:t>
            </w:r>
          </w:p>
          <w:p w:rsidR="00685D72" w:rsidRPr="009D1AA4" w:rsidRDefault="00685D72" w:rsidP="002622AB">
            <w:pPr>
              <w:autoSpaceDE w:val="0"/>
              <w:autoSpaceDN w:val="0"/>
              <w:spacing w:before="20"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Киплинг</w:t>
            </w:r>
            <w:proofErr w:type="spellEnd"/>
            <w:r w:rsidRPr="009D1AA4">
              <w:rPr>
                <w:rFonts w:ascii="Times New Roman" w:eastAsia="Times New Roman" w:hAnsi="Times New Roman" w:cs="Times New Roman"/>
                <w:color w:val="000000"/>
                <w:w w:val="97"/>
                <w:sz w:val="18"/>
                <w:szCs w:val="18"/>
              </w:rPr>
              <w:t>. «</w:t>
            </w:r>
            <w:proofErr w:type="spellStart"/>
            <w:r w:rsidRPr="009D1AA4">
              <w:rPr>
                <w:rFonts w:ascii="Times New Roman" w:eastAsia="Times New Roman" w:hAnsi="Times New Roman" w:cs="Times New Roman"/>
                <w:color w:val="000000"/>
                <w:w w:val="97"/>
                <w:sz w:val="18"/>
                <w:szCs w:val="18"/>
              </w:rPr>
              <w:t>Маугли</w:t>
            </w:r>
            <w:proofErr w:type="spellEnd"/>
            <w:r w:rsidRPr="009D1AA4">
              <w:rPr>
                <w:rFonts w:ascii="Times New Roman" w:eastAsia="Times New Roman" w:hAnsi="Times New Roman" w:cs="Times New Roman"/>
                <w:color w:val="000000"/>
                <w:w w:val="97"/>
                <w:sz w:val="18"/>
                <w:szCs w:val="18"/>
              </w:rPr>
              <w:t>», «</w:t>
            </w:r>
            <w:proofErr w:type="spellStart"/>
            <w:r w:rsidRPr="009D1AA4">
              <w:rPr>
                <w:rFonts w:ascii="Times New Roman" w:eastAsia="Times New Roman" w:hAnsi="Times New Roman" w:cs="Times New Roman"/>
                <w:color w:val="000000"/>
                <w:w w:val="97"/>
                <w:sz w:val="18"/>
                <w:szCs w:val="18"/>
              </w:rPr>
              <w:t>Рикки-Тикки-Тави</w:t>
            </w:r>
            <w:proofErr w:type="spellEnd"/>
            <w:r w:rsidRPr="009D1AA4">
              <w:rPr>
                <w:rFonts w:ascii="Times New Roman" w:eastAsia="Times New Roman" w:hAnsi="Times New Roman" w:cs="Times New Roman"/>
                <w:color w:val="000000"/>
                <w:w w:val="97"/>
                <w:sz w:val="18"/>
                <w:szCs w:val="18"/>
              </w:rPr>
              <w:t xml:space="preserve">»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22.05.2023 25.05.2023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самостоятельно формулировать вопросы; пересказывать содержание произведения или отдельных глав;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Сопоставлять произведения по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жанровым особенностям; Выстраивать с помощью учителя траекторию </w:t>
            </w:r>
            <w:r w:rsidRPr="009D1AA4">
              <w:rPr>
                <w:rFonts w:ascii="Times New Roman" w:hAnsi="Times New Roman" w:cs="Times New Roman"/>
                <w:sz w:val="18"/>
                <w:szCs w:val="18"/>
                <w:lang w:val="ru-RU"/>
              </w:rPr>
              <w:br/>
            </w:r>
            <w:proofErr w:type="spellStart"/>
            <w:r w:rsidRPr="009D1AA4">
              <w:rPr>
                <w:rFonts w:ascii="Times New Roman" w:eastAsia="Times New Roman" w:hAnsi="Times New Roman" w:cs="Times New Roman"/>
                <w:color w:val="000000"/>
                <w:w w:val="97"/>
                <w:sz w:val="18"/>
                <w:szCs w:val="18"/>
              </w:rPr>
              <w:t>самостоятельногочтения</w:t>
            </w:r>
            <w:proofErr w:type="spellEnd"/>
            <w:r w:rsidRPr="009D1AA4">
              <w:rPr>
                <w:rFonts w:ascii="Times New Roman" w:eastAsia="Times New Roman" w:hAnsi="Times New Roman" w:cs="Times New Roman"/>
                <w:color w:val="000000"/>
                <w:w w:val="97"/>
                <w:sz w:val="18"/>
                <w:szCs w:val="18"/>
              </w:rPr>
              <w:t xml:space="preserve">;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Устный опрос; Самооценка с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использованием</w:t>
            </w:r>
            <w:proofErr w:type="gramStart"/>
            <w:r w:rsidRPr="009D1AA4">
              <w:rPr>
                <w:rFonts w:ascii="Times New Roman" w:eastAsia="Times New Roman" w:hAnsi="Times New Roman" w:cs="Times New Roman"/>
                <w:color w:val="000000"/>
                <w:w w:val="97"/>
                <w:sz w:val="18"/>
                <w:szCs w:val="18"/>
                <w:lang w:val="ru-RU"/>
              </w:rPr>
              <w:t>«О</w:t>
            </w:r>
            <w:proofErr w:type="gramEnd"/>
            <w:r w:rsidRPr="009D1AA4">
              <w:rPr>
                <w:rFonts w:ascii="Times New Roman" w:eastAsia="Times New Roman" w:hAnsi="Times New Roman" w:cs="Times New Roman"/>
                <w:color w:val="000000"/>
                <w:w w:val="97"/>
                <w:sz w:val="18"/>
                <w:szCs w:val="18"/>
                <w:lang w:val="ru-RU"/>
              </w:rPr>
              <w:t>ценочного</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bl>
    <w:p w:rsidR="00685D72" w:rsidRPr="009D1AA4" w:rsidRDefault="00685D72" w:rsidP="00685D72">
      <w:pPr>
        <w:autoSpaceDE w:val="0"/>
        <w:autoSpaceDN w:val="0"/>
        <w:spacing w:after="0" w:line="14" w:lineRule="exact"/>
        <w:rPr>
          <w:rFonts w:ascii="Times New Roman" w:hAnsi="Times New Roman" w:cs="Times New Roman"/>
          <w:sz w:val="18"/>
          <w:szCs w:val="18"/>
          <w:lang w:val="ru-RU"/>
        </w:rPr>
      </w:pPr>
    </w:p>
    <w:p w:rsidR="00685D72" w:rsidRPr="009D1AA4" w:rsidRDefault="00685D72" w:rsidP="00685D72">
      <w:pPr>
        <w:rPr>
          <w:rFonts w:ascii="Times New Roman" w:hAnsi="Times New Roman" w:cs="Times New Roman"/>
          <w:sz w:val="18"/>
          <w:szCs w:val="18"/>
          <w:lang w:val="ru-RU"/>
        </w:rPr>
        <w:sectPr w:rsidR="00685D72" w:rsidRPr="009D1AA4">
          <w:pgSz w:w="16840" w:h="11900"/>
          <w:pgMar w:top="284" w:right="640" w:bottom="352" w:left="666" w:header="720" w:footer="720" w:gutter="0"/>
          <w:cols w:space="720" w:equalWidth="0">
            <w:col w:w="15534" w:space="0"/>
          </w:cols>
          <w:docGrid w:linePitch="360"/>
        </w:sectPr>
      </w:pPr>
    </w:p>
    <w:p w:rsidR="00685D72" w:rsidRPr="009D1AA4" w:rsidRDefault="00685D72" w:rsidP="00685D7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396"/>
        <w:gridCol w:w="4874"/>
        <w:gridCol w:w="530"/>
        <w:gridCol w:w="1104"/>
        <w:gridCol w:w="1140"/>
        <w:gridCol w:w="866"/>
        <w:gridCol w:w="2940"/>
        <w:gridCol w:w="1238"/>
        <w:gridCol w:w="2414"/>
      </w:tblGrid>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8.6.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Внеклассноечтение</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26.05.2023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произведение;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Отвечать на вопросы, самостоятельно формулировать вопросы, пересказывать содержание произведения или отдельных глав;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Сопоставлять произведения по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жанровым особенностям; Составлять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отзыв.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Устныйопрос</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80"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15</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9D1AA4" w:rsidTr="002622AB">
        <w:trPr>
          <w:cantSplit/>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Раздел</w:t>
            </w:r>
            <w:proofErr w:type="spellEnd"/>
            <w:r w:rsidRPr="009D1AA4">
              <w:rPr>
                <w:rFonts w:ascii="Times New Roman" w:eastAsia="Times New Roman" w:hAnsi="Times New Roman" w:cs="Times New Roman"/>
                <w:color w:val="000000"/>
                <w:w w:val="97"/>
                <w:sz w:val="18"/>
                <w:szCs w:val="18"/>
              </w:rPr>
              <w:t xml:space="preserve"> 9. </w:t>
            </w:r>
            <w:proofErr w:type="spellStart"/>
            <w:r w:rsidRPr="009D1AA4">
              <w:rPr>
                <w:rFonts w:ascii="Times New Roman" w:eastAsia="Times New Roman" w:hAnsi="Times New Roman" w:cs="Times New Roman"/>
                <w:b/>
                <w:color w:val="000000"/>
                <w:w w:val="97"/>
                <w:sz w:val="18"/>
                <w:szCs w:val="18"/>
              </w:rPr>
              <w:t>Итоговыйконтроль</w:t>
            </w:r>
            <w:proofErr w:type="spellEnd"/>
          </w:p>
        </w:tc>
      </w:tr>
      <w:tr w:rsidR="00685D72" w:rsidRPr="003C4990" w:rsidTr="002622AB">
        <w:trPr>
          <w:cantSplit/>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9.1.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b/>
                <w:color w:val="000000"/>
                <w:w w:val="97"/>
                <w:sz w:val="18"/>
                <w:szCs w:val="18"/>
              </w:rPr>
              <w:t>Итоговыеконтрольныеработы</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jc w:val="center"/>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29.05.2023 30.05.2023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2"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 xml:space="preserve">Демонстрировать знания по истории и теории литературы за курс 5 класса,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навыки анализа художественного текста, умения создавать собственный текст по указанной теме.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45" w:lineRule="auto"/>
              <w:ind w:left="72" w:right="288"/>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Письменныйконтроль</w:t>
            </w:r>
            <w:proofErr w:type="spellEnd"/>
            <w:r w:rsidRPr="009D1AA4">
              <w:rPr>
                <w:rFonts w:ascii="Times New Roman" w:eastAsia="Times New Roman" w:hAnsi="Times New Roman" w:cs="Times New Roman"/>
                <w:color w:val="000000"/>
                <w:w w:val="97"/>
                <w:sz w:val="18"/>
                <w:szCs w:val="18"/>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54"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skazki</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rustih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vneklassnoe</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chtenie</w:t>
            </w:r>
            <w:proofErr w:type="spellEnd"/>
            <w:r w:rsidRPr="009D1AA4">
              <w:rPr>
                <w:rFonts w:ascii="Times New Roman" w:eastAsia="Times New Roman" w:hAnsi="Times New Roman" w:cs="Times New Roman"/>
                <w:color w:val="000000"/>
                <w:w w:val="97"/>
                <w:sz w:val="18"/>
                <w:szCs w:val="18"/>
                <w:lang w:val="ru-RU"/>
              </w:rPr>
              <w:t>-5-</w:t>
            </w:r>
            <w:proofErr w:type="spellStart"/>
            <w:r w:rsidRPr="009D1AA4">
              <w:rPr>
                <w:rFonts w:ascii="Times New Roman" w:eastAsia="Times New Roman" w:hAnsi="Times New Roman" w:cs="Times New Roman"/>
                <w:color w:val="000000"/>
                <w:w w:val="97"/>
                <w:sz w:val="18"/>
                <w:szCs w:val="18"/>
              </w:rPr>
              <w:t>klass</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Единая коллекция цифровых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образовательных ресурсов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school</w:t>
            </w:r>
            <w:r w:rsidRPr="009D1AA4">
              <w:rPr>
                <w:rFonts w:ascii="Times New Roman" w:eastAsia="Times New Roman" w:hAnsi="Times New Roman" w:cs="Times New Roman"/>
                <w:color w:val="000000"/>
                <w:w w:val="97"/>
                <w:sz w:val="18"/>
                <w:szCs w:val="18"/>
                <w:lang w:val="ru-RU"/>
              </w:rPr>
              <w:t>-</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collection</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catalog</w:t>
            </w:r>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teacher</w:t>
            </w:r>
            <w:r w:rsidRPr="009D1AA4">
              <w:rPr>
                <w:rFonts w:ascii="Times New Roman" w:eastAsia="Times New Roman" w:hAnsi="Times New Roman" w:cs="Times New Roman"/>
                <w:color w:val="000000"/>
                <w:w w:val="97"/>
                <w:sz w:val="18"/>
                <w:szCs w:val="18"/>
                <w:lang w:val="ru-RU"/>
              </w:rPr>
              <w:t xml:space="preserve"> Российская электронная школа </w:t>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resh</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r w:rsidRPr="009D1AA4">
              <w:rPr>
                <w:rFonts w:ascii="Times New Roman" w:eastAsia="Times New Roman" w:hAnsi="Times New Roman" w:cs="Times New Roman"/>
                <w:color w:val="000000"/>
                <w:w w:val="97"/>
                <w:sz w:val="18"/>
                <w:szCs w:val="18"/>
              </w:rPr>
              <w:t>subject</w:t>
            </w:r>
            <w:r w:rsidRPr="009D1AA4">
              <w:rPr>
                <w:rFonts w:ascii="Times New Roman" w:eastAsia="Times New Roman" w:hAnsi="Times New Roman" w:cs="Times New Roman"/>
                <w:color w:val="000000"/>
                <w:w w:val="97"/>
                <w:sz w:val="18"/>
                <w:szCs w:val="18"/>
                <w:lang w:val="ru-RU"/>
              </w:rPr>
              <w:t xml:space="preserve">/14/5/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Каталог цифрового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lang w:val="ru-RU"/>
              </w:rPr>
              <w:t xml:space="preserve">образовательного </w:t>
            </w:r>
            <w:proofErr w:type="spellStart"/>
            <w:r w:rsidRPr="009D1AA4">
              <w:rPr>
                <w:rFonts w:ascii="Times New Roman" w:eastAsia="Times New Roman" w:hAnsi="Times New Roman" w:cs="Times New Roman"/>
                <w:color w:val="000000"/>
                <w:w w:val="97"/>
                <w:sz w:val="18"/>
                <w:szCs w:val="18"/>
                <w:lang w:val="ru-RU"/>
              </w:rPr>
              <w:t>контента</w:t>
            </w:r>
            <w:proofErr w:type="spellEnd"/>
            <w:r w:rsidRPr="009D1AA4">
              <w:rPr>
                <w:rFonts w:ascii="Times New Roman" w:eastAsia="Times New Roman" w:hAnsi="Times New Roman" w:cs="Times New Roman"/>
                <w:color w:val="000000"/>
                <w:w w:val="97"/>
                <w:sz w:val="18"/>
                <w:szCs w:val="18"/>
                <w:lang w:val="ru-RU"/>
              </w:rPr>
              <w:t xml:space="preserve"> </w:t>
            </w:r>
            <w:r w:rsidRPr="009D1AA4">
              <w:rPr>
                <w:rFonts w:ascii="Times New Roman" w:hAnsi="Times New Roman" w:cs="Times New Roman"/>
                <w:sz w:val="18"/>
                <w:szCs w:val="18"/>
                <w:lang w:val="ru-RU"/>
              </w:rPr>
              <w:br/>
            </w:r>
            <w:r w:rsidRPr="009D1AA4">
              <w:rPr>
                <w:rFonts w:ascii="Times New Roman" w:eastAsia="Times New Roman" w:hAnsi="Times New Roman" w:cs="Times New Roman"/>
                <w:color w:val="000000"/>
                <w:w w:val="97"/>
                <w:sz w:val="18"/>
                <w:szCs w:val="18"/>
              </w:rPr>
              <w:t>https</w:t>
            </w:r>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educont</w:t>
            </w:r>
            <w:proofErr w:type="spellEnd"/>
            <w:r w:rsidRPr="009D1AA4">
              <w:rPr>
                <w:rFonts w:ascii="Times New Roman" w:eastAsia="Times New Roman" w:hAnsi="Times New Roman" w:cs="Times New Roman"/>
                <w:color w:val="000000"/>
                <w:w w:val="97"/>
                <w:sz w:val="18"/>
                <w:szCs w:val="18"/>
                <w:lang w:val="ru-RU"/>
              </w:rPr>
              <w:t>.</w:t>
            </w:r>
            <w:proofErr w:type="spellStart"/>
            <w:r w:rsidRPr="009D1AA4">
              <w:rPr>
                <w:rFonts w:ascii="Times New Roman" w:eastAsia="Times New Roman" w:hAnsi="Times New Roman" w:cs="Times New Roman"/>
                <w:color w:val="000000"/>
                <w:w w:val="97"/>
                <w:sz w:val="18"/>
                <w:szCs w:val="18"/>
              </w:rPr>
              <w:t>ru</w:t>
            </w:r>
            <w:proofErr w:type="spellEnd"/>
            <w:r w:rsidRPr="009D1AA4">
              <w:rPr>
                <w:rFonts w:ascii="Times New Roman" w:eastAsia="Times New Roman" w:hAnsi="Times New Roman" w:cs="Times New Roman"/>
                <w:color w:val="000000"/>
                <w:w w:val="97"/>
                <w:sz w:val="18"/>
                <w:szCs w:val="18"/>
                <w:lang w:val="ru-RU"/>
              </w:rPr>
              <w:t>/</w:t>
            </w:r>
          </w:p>
        </w:tc>
      </w:tr>
      <w:tr w:rsidR="00685D72" w:rsidRPr="009D1AA4" w:rsidTr="002622AB">
        <w:trPr>
          <w:cantSplit/>
        </w:trPr>
        <w:tc>
          <w:tcPr>
            <w:tcW w:w="527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685D72" w:rsidRPr="009D1AA4" w:rsidRDefault="00685D72" w:rsidP="002622AB">
            <w:pPr>
              <w:autoSpaceDE w:val="0"/>
              <w:autoSpaceDN w:val="0"/>
              <w:spacing w:before="78"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2</w:t>
            </w:r>
          </w:p>
        </w:tc>
        <w:tc>
          <w:tcPr>
            <w:tcW w:w="97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9D1AA4" w:rsidTr="002622AB">
        <w:trPr>
          <w:cantSplit/>
        </w:trPr>
        <w:tc>
          <w:tcPr>
            <w:tcW w:w="527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4" w:after="0" w:line="230" w:lineRule="auto"/>
              <w:ind w:left="72"/>
              <w:rPr>
                <w:rFonts w:ascii="Times New Roman" w:hAnsi="Times New Roman" w:cs="Times New Roman"/>
                <w:sz w:val="18"/>
                <w:szCs w:val="18"/>
              </w:rPr>
            </w:pPr>
            <w:proofErr w:type="spellStart"/>
            <w:r w:rsidRPr="009D1AA4">
              <w:rPr>
                <w:rFonts w:ascii="Times New Roman" w:eastAsia="Times New Roman" w:hAnsi="Times New Roman" w:cs="Times New Roman"/>
                <w:color w:val="000000"/>
                <w:w w:val="97"/>
                <w:sz w:val="18"/>
                <w:szCs w:val="18"/>
              </w:rPr>
              <w:t>Резервноевремя</w:t>
            </w:r>
            <w:proofErr w:type="spellEnd"/>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4" w:after="0" w:line="230"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w:t>
            </w:r>
          </w:p>
        </w:tc>
        <w:tc>
          <w:tcPr>
            <w:tcW w:w="97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r w:rsidR="00685D72" w:rsidRPr="009D1AA4" w:rsidTr="002622AB">
        <w:trPr>
          <w:cantSplit/>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lang w:val="ru-RU"/>
              </w:rPr>
            </w:pPr>
            <w:r w:rsidRPr="009D1AA4">
              <w:rPr>
                <w:rFonts w:ascii="Times New Roman" w:eastAsia="Times New Roman" w:hAnsi="Times New Roman" w:cs="Times New Roman"/>
                <w:color w:val="000000"/>
                <w:w w:val="97"/>
                <w:sz w:val="18"/>
                <w:szCs w:val="18"/>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4"/>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6</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autoSpaceDE w:val="0"/>
              <w:autoSpaceDN w:val="0"/>
              <w:spacing w:before="76" w:after="0" w:line="233" w:lineRule="auto"/>
              <w:ind w:left="72"/>
              <w:rPr>
                <w:rFonts w:ascii="Times New Roman" w:hAnsi="Times New Roman" w:cs="Times New Roman"/>
                <w:sz w:val="18"/>
                <w:szCs w:val="18"/>
              </w:rPr>
            </w:pPr>
            <w:r w:rsidRPr="009D1AA4">
              <w:rPr>
                <w:rFonts w:ascii="Times New Roman" w:eastAsia="Times New Roman" w:hAnsi="Times New Roman" w:cs="Times New Roman"/>
                <w:color w:val="000000"/>
                <w:w w:val="97"/>
                <w:sz w:val="18"/>
                <w:szCs w:val="18"/>
              </w:rPr>
              <w:t>0</w:t>
            </w:r>
          </w:p>
        </w:tc>
        <w:tc>
          <w:tcPr>
            <w:tcW w:w="74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85D72" w:rsidRPr="009D1AA4" w:rsidRDefault="00685D72" w:rsidP="002622AB">
            <w:pPr>
              <w:rPr>
                <w:rFonts w:ascii="Times New Roman" w:hAnsi="Times New Roman" w:cs="Times New Roman"/>
                <w:sz w:val="18"/>
                <w:szCs w:val="18"/>
              </w:rPr>
            </w:pPr>
          </w:p>
        </w:tc>
      </w:tr>
    </w:tbl>
    <w:p w:rsidR="00685D72" w:rsidRDefault="00685D72" w:rsidP="00685D72">
      <w:pPr>
        <w:autoSpaceDE w:val="0"/>
        <w:autoSpaceDN w:val="0"/>
        <w:spacing w:after="0" w:line="14" w:lineRule="exact"/>
      </w:pPr>
    </w:p>
    <w:p w:rsidR="00685D72" w:rsidRDefault="00685D72" w:rsidP="00685D72">
      <w:pPr>
        <w:sectPr w:rsidR="00685D72">
          <w:pgSz w:w="16840" w:h="11900"/>
          <w:pgMar w:top="284" w:right="640" w:bottom="1440" w:left="666" w:header="720" w:footer="720" w:gutter="0"/>
          <w:cols w:space="720" w:equalWidth="0">
            <w:col w:w="15534" w:space="0"/>
          </w:cols>
          <w:docGrid w:linePitch="360"/>
        </w:sectPr>
      </w:pPr>
    </w:p>
    <w:p w:rsidR="00685D72" w:rsidRPr="00BB75A7" w:rsidRDefault="00685D72" w:rsidP="00685D72">
      <w:pPr>
        <w:autoSpaceDE w:val="0"/>
        <w:autoSpaceDN w:val="0"/>
        <w:spacing w:after="0" w:line="230" w:lineRule="auto"/>
        <w:ind w:left="-567" w:right="-23" w:firstLine="567"/>
        <w:rPr>
          <w:sz w:val="24"/>
          <w:szCs w:val="24"/>
          <w:lang w:val="ru-RU"/>
        </w:rPr>
      </w:pPr>
      <w:r w:rsidRPr="00BB75A7">
        <w:rPr>
          <w:rFonts w:ascii="Times New Roman" w:eastAsia="Times New Roman" w:hAnsi="Times New Roman"/>
          <w:b/>
          <w:color w:val="000000"/>
          <w:sz w:val="24"/>
          <w:szCs w:val="24"/>
          <w:lang w:val="ru-RU"/>
        </w:rPr>
        <w:lastRenderedPageBreak/>
        <w:t xml:space="preserve">УЧЕБНО-МЕТОДИЧЕСКОЕ ОБЕСПЕЧЕНИЕ ОБРАЗОВАТЕЛЬНОГО ПРОЦЕССА </w:t>
      </w:r>
    </w:p>
    <w:p w:rsidR="00685D72" w:rsidRPr="00BB75A7" w:rsidRDefault="00685D72" w:rsidP="00685D72">
      <w:pPr>
        <w:autoSpaceDE w:val="0"/>
        <w:autoSpaceDN w:val="0"/>
        <w:spacing w:before="346" w:after="0" w:line="230" w:lineRule="auto"/>
        <w:ind w:left="-567" w:right="-23" w:firstLine="567"/>
        <w:jc w:val="center"/>
        <w:rPr>
          <w:rFonts w:ascii="Times New Roman" w:eastAsia="Times New Roman" w:hAnsi="Times New Roman"/>
          <w:color w:val="000000"/>
          <w:sz w:val="24"/>
          <w:szCs w:val="24"/>
          <w:lang w:val="ru-RU"/>
        </w:rPr>
      </w:pPr>
      <w:r w:rsidRPr="00BB75A7">
        <w:rPr>
          <w:rFonts w:ascii="Times New Roman" w:eastAsia="Times New Roman" w:hAnsi="Times New Roman"/>
          <w:color w:val="000000"/>
          <w:sz w:val="24"/>
          <w:szCs w:val="24"/>
          <w:lang w:val="ru-RU"/>
        </w:rPr>
        <w:t>ОБЯЗАТЕЛЬНЫЕ УЧЕБНЫЕ МАТЕРИАЛЫ ДЛЯ УЧЕНИКА</w:t>
      </w:r>
    </w:p>
    <w:p w:rsidR="00685D72" w:rsidRPr="00BB75A7" w:rsidRDefault="00685D72" w:rsidP="00685D72">
      <w:pPr>
        <w:autoSpaceDE w:val="0"/>
        <w:autoSpaceDN w:val="0"/>
        <w:spacing w:before="346" w:after="0" w:line="230" w:lineRule="auto"/>
        <w:ind w:left="-567" w:right="-23" w:firstLine="567"/>
        <w:rPr>
          <w:sz w:val="24"/>
          <w:szCs w:val="24"/>
          <w:lang w:val="ru-RU"/>
        </w:rPr>
      </w:pPr>
    </w:p>
    <w:p w:rsidR="00685D72" w:rsidRPr="00BB75A7" w:rsidRDefault="00685D72" w:rsidP="00685D72">
      <w:pPr>
        <w:tabs>
          <w:tab w:val="left" w:pos="709"/>
        </w:tabs>
        <w:spacing w:after="120" w:line="240" w:lineRule="auto"/>
        <w:ind w:left="-567" w:right="-23" w:firstLine="567"/>
        <w:jc w:val="both"/>
        <w:rPr>
          <w:rFonts w:ascii="Times New Roman" w:hAnsi="Times New Roman"/>
          <w:bCs/>
          <w:iCs/>
          <w:sz w:val="24"/>
          <w:szCs w:val="24"/>
          <w:lang w:val="ru-RU"/>
        </w:rPr>
      </w:pPr>
      <w:r w:rsidRPr="00BB75A7">
        <w:rPr>
          <w:rFonts w:ascii="Times New Roman" w:hAnsi="Times New Roman"/>
          <w:b/>
          <w:sz w:val="24"/>
          <w:szCs w:val="24"/>
          <w:lang w:val="ru-RU"/>
        </w:rPr>
        <w:t xml:space="preserve">Учебник </w:t>
      </w:r>
      <w:r w:rsidRPr="00BB75A7">
        <w:rPr>
          <w:rFonts w:ascii="Times New Roman" w:hAnsi="Times New Roman"/>
          <w:sz w:val="24"/>
          <w:szCs w:val="24"/>
          <w:lang w:val="ru-RU"/>
        </w:rPr>
        <w:t xml:space="preserve">Т.В.Рыжковой, М.С. </w:t>
      </w:r>
      <w:proofErr w:type="spellStart"/>
      <w:r w:rsidRPr="00BB75A7">
        <w:rPr>
          <w:rFonts w:ascii="Times New Roman" w:hAnsi="Times New Roman"/>
          <w:sz w:val="24"/>
          <w:szCs w:val="24"/>
          <w:lang w:val="ru-RU"/>
        </w:rPr>
        <w:t>Костюхиной</w:t>
      </w:r>
      <w:proofErr w:type="spellEnd"/>
      <w:r w:rsidRPr="00BB75A7">
        <w:rPr>
          <w:rFonts w:ascii="Times New Roman" w:hAnsi="Times New Roman"/>
          <w:sz w:val="24"/>
          <w:szCs w:val="24"/>
          <w:lang w:val="ru-RU"/>
        </w:rPr>
        <w:t xml:space="preserve">, Г.В. </w:t>
      </w:r>
      <w:proofErr w:type="spellStart"/>
      <w:r w:rsidRPr="00BB75A7">
        <w:rPr>
          <w:rFonts w:ascii="Times New Roman" w:hAnsi="Times New Roman"/>
          <w:sz w:val="24"/>
          <w:szCs w:val="24"/>
          <w:lang w:val="ru-RU"/>
        </w:rPr>
        <w:t>Вириной</w:t>
      </w:r>
      <w:proofErr w:type="spellEnd"/>
      <w:r w:rsidRPr="00BB75A7">
        <w:rPr>
          <w:rFonts w:ascii="Times New Roman" w:hAnsi="Times New Roman"/>
          <w:sz w:val="24"/>
          <w:szCs w:val="24"/>
          <w:lang w:val="ru-RU"/>
        </w:rPr>
        <w:t xml:space="preserve"> и др. под редакцией И.Н. Сухих.- М: Издательский центр " Академия", 2019, утвержденный  приказом  директора  от 01.07.21.  № 03-03/79.       </w:t>
      </w:r>
    </w:p>
    <w:p w:rsidR="00685D72" w:rsidRPr="00BB75A7" w:rsidRDefault="00685D72" w:rsidP="00685D72">
      <w:pPr>
        <w:autoSpaceDE w:val="0"/>
        <w:autoSpaceDN w:val="0"/>
        <w:spacing w:before="262" w:after="0" w:line="230" w:lineRule="auto"/>
        <w:ind w:left="-567" w:right="-23" w:firstLine="567"/>
        <w:jc w:val="center"/>
        <w:rPr>
          <w:sz w:val="24"/>
          <w:szCs w:val="24"/>
          <w:lang w:val="ru-RU"/>
        </w:rPr>
      </w:pPr>
      <w:r w:rsidRPr="00BB75A7">
        <w:rPr>
          <w:rFonts w:ascii="Times New Roman" w:eastAsia="Times New Roman" w:hAnsi="Times New Roman"/>
          <w:color w:val="000000"/>
          <w:sz w:val="24"/>
          <w:szCs w:val="24"/>
          <w:lang w:val="ru-RU"/>
        </w:rPr>
        <w:t>МЕТОДИЧЕСКИЕ МАТЕРИАЛЫ ДЛЯ УЧИТЕЛЯ</w:t>
      </w:r>
    </w:p>
    <w:p w:rsidR="00685D72" w:rsidRPr="00BB75A7" w:rsidRDefault="00685D72" w:rsidP="00685D72">
      <w:pPr>
        <w:autoSpaceDE w:val="0"/>
        <w:autoSpaceDN w:val="0"/>
        <w:spacing w:before="166" w:after="0" w:line="230" w:lineRule="auto"/>
        <w:ind w:left="-567" w:right="-23" w:firstLine="567"/>
        <w:rPr>
          <w:sz w:val="24"/>
          <w:szCs w:val="24"/>
          <w:lang w:val="ru-RU"/>
        </w:rPr>
      </w:pPr>
      <w:r w:rsidRPr="00BB75A7">
        <w:rPr>
          <w:rFonts w:ascii="Times New Roman" w:eastAsia="Times New Roman" w:hAnsi="Times New Roman"/>
          <w:color w:val="000000"/>
          <w:sz w:val="24"/>
          <w:szCs w:val="24"/>
          <w:lang w:val="ru-RU"/>
        </w:rPr>
        <w:t>1. Беляева Н. В.</w:t>
      </w:r>
    </w:p>
    <w:p w:rsidR="00685D72" w:rsidRPr="00BB75A7" w:rsidRDefault="00685D72" w:rsidP="00685D72">
      <w:pPr>
        <w:autoSpaceDE w:val="0"/>
        <w:autoSpaceDN w:val="0"/>
        <w:spacing w:before="70" w:after="0" w:line="274" w:lineRule="auto"/>
        <w:ind w:left="-567" w:right="-23" w:firstLine="567"/>
        <w:rPr>
          <w:sz w:val="24"/>
          <w:szCs w:val="24"/>
          <w:lang w:val="ru-RU"/>
        </w:rPr>
      </w:pPr>
      <w:r w:rsidRPr="00BB75A7">
        <w:rPr>
          <w:rFonts w:ascii="Times New Roman" w:eastAsia="Times New Roman" w:hAnsi="Times New Roman"/>
          <w:color w:val="000000"/>
          <w:sz w:val="24"/>
          <w:szCs w:val="24"/>
          <w:lang w:val="ru-RU"/>
        </w:rPr>
        <w:t>Уроки литературы в 5 классе. Поурочные разработки : учеб. пособие для общеобразоват. организаций / Н. В. Беляева. — 3-е изд. — М. : Просвещение, 2016. — 252 с. -</w:t>
      </w:r>
      <w:r w:rsidRPr="00BB75A7">
        <w:rPr>
          <w:sz w:val="24"/>
          <w:szCs w:val="24"/>
          <w:lang w:val="ru-RU"/>
        </w:rPr>
        <w:br/>
      </w:r>
      <w:r w:rsidRPr="00BB75A7">
        <w:rPr>
          <w:rFonts w:ascii="Times New Roman" w:eastAsia="Times New Roman" w:hAnsi="Times New Roman"/>
          <w:color w:val="000000"/>
          <w:sz w:val="24"/>
          <w:szCs w:val="24"/>
        </w:rPr>
        <w:t>https</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catalog</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prosv</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attachment</w:t>
      </w:r>
      <w:r w:rsidRPr="00BB75A7">
        <w:rPr>
          <w:rFonts w:ascii="Times New Roman" w:eastAsia="Times New Roman" w:hAnsi="Times New Roman"/>
          <w:color w:val="000000"/>
          <w:sz w:val="24"/>
          <w:szCs w:val="24"/>
          <w:lang w:val="ru-RU"/>
        </w:rPr>
        <w:t>/696</w:t>
      </w:r>
      <w:r w:rsidRPr="00BB75A7">
        <w:rPr>
          <w:rFonts w:ascii="Times New Roman" w:eastAsia="Times New Roman" w:hAnsi="Times New Roman"/>
          <w:color w:val="000000"/>
          <w:sz w:val="24"/>
          <w:szCs w:val="24"/>
        </w:rPr>
        <w:t>b</w:t>
      </w:r>
      <w:r w:rsidRPr="00BB75A7">
        <w:rPr>
          <w:rFonts w:ascii="Times New Roman" w:eastAsia="Times New Roman" w:hAnsi="Times New Roman"/>
          <w:color w:val="000000"/>
          <w:sz w:val="24"/>
          <w:szCs w:val="24"/>
          <w:lang w:val="ru-RU"/>
        </w:rPr>
        <w:t>2</w:t>
      </w:r>
      <w:r w:rsidRPr="00BB75A7">
        <w:rPr>
          <w:rFonts w:ascii="Times New Roman" w:eastAsia="Times New Roman" w:hAnsi="Times New Roman"/>
          <w:color w:val="000000"/>
          <w:sz w:val="24"/>
          <w:szCs w:val="24"/>
        </w:rPr>
        <w:t>a</w:t>
      </w:r>
      <w:r w:rsidRPr="00BB75A7">
        <w:rPr>
          <w:rFonts w:ascii="Times New Roman" w:eastAsia="Times New Roman" w:hAnsi="Times New Roman"/>
          <w:color w:val="000000"/>
          <w:sz w:val="24"/>
          <w:szCs w:val="24"/>
          <w:lang w:val="ru-RU"/>
        </w:rPr>
        <w:t>23-</w:t>
      </w:r>
      <w:r w:rsidRPr="00BB75A7">
        <w:rPr>
          <w:rFonts w:ascii="Times New Roman" w:eastAsia="Times New Roman" w:hAnsi="Times New Roman"/>
          <w:color w:val="000000"/>
          <w:sz w:val="24"/>
          <w:szCs w:val="24"/>
        </w:rPr>
        <w:t>d</w:t>
      </w:r>
      <w:r w:rsidRPr="00BB75A7">
        <w:rPr>
          <w:rFonts w:ascii="Times New Roman" w:eastAsia="Times New Roman" w:hAnsi="Times New Roman"/>
          <w:color w:val="000000"/>
          <w:sz w:val="24"/>
          <w:szCs w:val="24"/>
          <w:lang w:val="ru-RU"/>
        </w:rPr>
        <w:t>2</w:t>
      </w:r>
      <w:r w:rsidRPr="00BB75A7">
        <w:rPr>
          <w:rFonts w:ascii="Times New Roman" w:eastAsia="Times New Roman" w:hAnsi="Times New Roman"/>
          <w:color w:val="000000"/>
          <w:sz w:val="24"/>
          <w:szCs w:val="24"/>
        </w:rPr>
        <w:t>d</w:t>
      </w:r>
      <w:r w:rsidRPr="00BB75A7">
        <w:rPr>
          <w:rFonts w:ascii="Times New Roman" w:eastAsia="Times New Roman" w:hAnsi="Times New Roman"/>
          <w:color w:val="000000"/>
          <w:sz w:val="24"/>
          <w:szCs w:val="24"/>
          <w:lang w:val="ru-RU"/>
        </w:rPr>
        <w:t>3-11</w:t>
      </w:r>
      <w:r w:rsidRPr="00BB75A7">
        <w:rPr>
          <w:rFonts w:ascii="Times New Roman" w:eastAsia="Times New Roman" w:hAnsi="Times New Roman"/>
          <w:color w:val="000000"/>
          <w:sz w:val="24"/>
          <w:szCs w:val="24"/>
        </w:rPr>
        <w:t>e</w:t>
      </w:r>
      <w:r w:rsidRPr="00BB75A7">
        <w:rPr>
          <w:rFonts w:ascii="Times New Roman" w:eastAsia="Times New Roman" w:hAnsi="Times New Roman"/>
          <w:color w:val="000000"/>
          <w:sz w:val="24"/>
          <w:szCs w:val="24"/>
          <w:lang w:val="ru-RU"/>
        </w:rPr>
        <w:t>0-</w:t>
      </w:r>
      <w:proofErr w:type="spellStart"/>
      <w:r w:rsidRPr="00BB75A7">
        <w:rPr>
          <w:rFonts w:ascii="Times New Roman" w:eastAsia="Times New Roman" w:hAnsi="Times New Roman"/>
          <w:color w:val="000000"/>
          <w:sz w:val="24"/>
          <w:szCs w:val="24"/>
        </w:rPr>
        <w:t>acba</w:t>
      </w:r>
      <w:proofErr w:type="spellEnd"/>
      <w:r w:rsidRPr="00BB75A7">
        <w:rPr>
          <w:rFonts w:ascii="Times New Roman" w:eastAsia="Times New Roman" w:hAnsi="Times New Roman"/>
          <w:color w:val="000000"/>
          <w:sz w:val="24"/>
          <w:szCs w:val="24"/>
          <w:lang w:val="ru-RU"/>
        </w:rPr>
        <w:t>-001018890642.</w:t>
      </w:r>
      <w:proofErr w:type="spellStart"/>
      <w:r w:rsidRPr="00BB75A7">
        <w:rPr>
          <w:rFonts w:ascii="Times New Roman" w:eastAsia="Times New Roman" w:hAnsi="Times New Roman"/>
          <w:color w:val="000000"/>
          <w:sz w:val="24"/>
          <w:szCs w:val="24"/>
        </w:rPr>
        <w:t>pdf</w:t>
      </w:r>
      <w:proofErr w:type="spellEnd"/>
    </w:p>
    <w:p w:rsidR="00685D72" w:rsidRPr="00BB75A7" w:rsidRDefault="00685D72" w:rsidP="00685D72">
      <w:pPr>
        <w:autoSpaceDE w:val="0"/>
        <w:autoSpaceDN w:val="0"/>
        <w:spacing w:before="406" w:after="0" w:line="271" w:lineRule="auto"/>
        <w:ind w:left="-567" w:right="-23" w:firstLine="567"/>
        <w:rPr>
          <w:sz w:val="24"/>
          <w:szCs w:val="24"/>
          <w:lang w:val="ru-RU"/>
        </w:rPr>
      </w:pPr>
      <w:r w:rsidRPr="00BB75A7">
        <w:rPr>
          <w:rFonts w:ascii="Times New Roman" w:eastAsia="Times New Roman" w:hAnsi="Times New Roman"/>
          <w:color w:val="000000"/>
          <w:sz w:val="24"/>
          <w:szCs w:val="24"/>
          <w:lang w:val="ru-RU"/>
        </w:rPr>
        <w:t xml:space="preserve">2. В. Я. Коровина, И. С. </w:t>
      </w:r>
      <w:proofErr w:type="spellStart"/>
      <w:r w:rsidRPr="00BB75A7">
        <w:rPr>
          <w:rFonts w:ascii="Times New Roman" w:eastAsia="Times New Roman" w:hAnsi="Times New Roman"/>
          <w:color w:val="000000"/>
          <w:sz w:val="24"/>
          <w:szCs w:val="24"/>
          <w:lang w:val="ru-RU"/>
        </w:rPr>
        <w:t>Збарский</w:t>
      </w:r>
      <w:proofErr w:type="spellEnd"/>
      <w:r w:rsidRPr="00BB75A7">
        <w:rPr>
          <w:rFonts w:ascii="Times New Roman" w:eastAsia="Times New Roman" w:hAnsi="Times New Roman"/>
          <w:color w:val="000000"/>
          <w:sz w:val="24"/>
          <w:szCs w:val="24"/>
          <w:lang w:val="ru-RU"/>
        </w:rPr>
        <w:t xml:space="preserve"> .Литература. 5 класс. Методические советы. Под редакцией В. И. Коровина </w:t>
      </w:r>
      <w:r w:rsidRPr="00BB75A7">
        <w:rPr>
          <w:rFonts w:ascii="Times New Roman" w:eastAsia="Times New Roman" w:hAnsi="Times New Roman"/>
          <w:color w:val="000000"/>
          <w:sz w:val="24"/>
          <w:szCs w:val="24"/>
        </w:rPr>
        <w:t>https</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nsportal</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shkola</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literatura</w:t>
      </w:r>
      <w:proofErr w:type="spellEnd"/>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library</w:t>
      </w:r>
      <w:r w:rsidRPr="00BB75A7">
        <w:rPr>
          <w:rFonts w:ascii="Times New Roman" w:eastAsia="Times New Roman" w:hAnsi="Times New Roman"/>
          <w:color w:val="000000"/>
          <w:sz w:val="24"/>
          <w:szCs w:val="24"/>
          <w:lang w:val="ru-RU"/>
        </w:rPr>
        <w:t>/2014/10/21/</w:t>
      </w:r>
      <w:r w:rsidRPr="00BB75A7">
        <w:rPr>
          <w:rFonts w:ascii="Times New Roman" w:eastAsia="Times New Roman" w:hAnsi="Times New Roman"/>
          <w:color w:val="000000"/>
          <w:sz w:val="24"/>
          <w:szCs w:val="24"/>
        </w:rPr>
        <w:t>v</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ya</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korovina</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i</w:t>
      </w:r>
      <w:proofErr w:type="spellEnd"/>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s</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zbarskiy</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literatura</w:t>
      </w:r>
      <w:proofErr w:type="spellEnd"/>
      <w:r w:rsidRPr="00BB75A7">
        <w:rPr>
          <w:rFonts w:ascii="Times New Roman" w:eastAsia="Times New Roman" w:hAnsi="Times New Roman"/>
          <w:color w:val="000000"/>
          <w:sz w:val="24"/>
          <w:szCs w:val="24"/>
          <w:lang w:val="ru-RU"/>
        </w:rPr>
        <w:t>-5-</w:t>
      </w:r>
      <w:proofErr w:type="spellStart"/>
      <w:r w:rsidRPr="00BB75A7">
        <w:rPr>
          <w:rFonts w:ascii="Times New Roman" w:eastAsia="Times New Roman" w:hAnsi="Times New Roman"/>
          <w:color w:val="000000"/>
          <w:sz w:val="24"/>
          <w:szCs w:val="24"/>
        </w:rPr>
        <w:t>klass</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metodicheskie</w:t>
      </w:r>
      <w:proofErr w:type="spellEnd"/>
    </w:p>
    <w:p w:rsidR="00685D72" w:rsidRPr="00BB75A7" w:rsidRDefault="00685D72" w:rsidP="00685D72">
      <w:pPr>
        <w:autoSpaceDE w:val="0"/>
        <w:autoSpaceDN w:val="0"/>
        <w:spacing w:before="406" w:after="0"/>
        <w:ind w:left="-567" w:right="-23" w:firstLine="567"/>
        <w:rPr>
          <w:sz w:val="24"/>
          <w:szCs w:val="24"/>
          <w:lang w:val="ru-RU"/>
        </w:rPr>
      </w:pPr>
      <w:r w:rsidRPr="00BB75A7">
        <w:rPr>
          <w:rFonts w:ascii="Times New Roman" w:eastAsia="Times New Roman" w:hAnsi="Times New Roman"/>
          <w:color w:val="000000"/>
          <w:sz w:val="24"/>
          <w:szCs w:val="24"/>
          <w:lang w:val="ru-RU"/>
        </w:rPr>
        <w:t xml:space="preserve">3. Методические пособия УМК А. Н. Архангельского, Т. Ю. Смирновой. Литература (5-9) Источник: </w:t>
      </w:r>
      <w:r w:rsidRPr="00BB75A7">
        <w:rPr>
          <w:rFonts w:ascii="Times New Roman" w:eastAsia="Times New Roman" w:hAnsi="Times New Roman"/>
          <w:color w:val="000000"/>
          <w:sz w:val="24"/>
          <w:szCs w:val="24"/>
        </w:rPr>
        <w:t>https</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rosuchebnik</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metodicheskaja</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pomosch</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materialy</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predmet</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literatura</w:t>
      </w:r>
      <w:proofErr w:type="spellEnd"/>
      <w:r w:rsidRPr="00BB75A7">
        <w:rPr>
          <w:rFonts w:ascii="Times New Roman" w:eastAsia="Times New Roman" w:hAnsi="Times New Roman"/>
          <w:color w:val="000000"/>
          <w:sz w:val="24"/>
          <w:szCs w:val="24"/>
          <w:lang w:val="ru-RU"/>
        </w:rPr>
        <w:t>_</w:t>
      </w:r>
      <w:proofErr w:type="spellStart"/>
      <w:r w:rsidRPr="00BB75A7">
        <w:rPr>
          <w:rFonts w:ascii="Times New Roman" w:eastAsia="Times New Roman" w:hAnsi="Times New Roman"/>
          <w:color w:val="000000"/>
          <w:sz w:val="24"/>
          <w:szCs w:val="24"/>
        </w:rPr>
        <w:t>umk</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liniya</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umk</w:t>
      </w:r>
      <w:proofErr w:type="spellEnd"/>
      <w:r w:rsidRPr="00BB75A7">
        <w:rPr>
          <w:rFonts w:ascii="Times New Roman" w:eastAsia="Times New Roman" w:hAnsi="Times New Roman"/>
          <w:color w:val="000000"/>
          <w:sz w:val="24"/>
          <w:szCs w:val="24"/>
          <w:lang w:val="ru-RU"/>
        </w:rPr>
        <w:t>-</w:t>
      </w:r>
      <w:r w:rsidRPr="00BB75A7">
        <w:rPr>
          <w:sz w:val="24"/>
          <w:szCs w:val="24"/>
          <w:lang w:val="ru-RU"/>
        </w:rPr>
        <w:br/>
      </w:r>
      <w:proofErr w:type="spellStart"/>
      <w:r w:rsidRPr="00BB75A7">
        <w:rPr>
          <w:rFonts w:ascii="Times New Roman" w:eastAsia="Times New Roman" w:hAnsi="Times New Roman"/>
          <w:color w:val="000000"/>
          <w:sz w:val="24"/>
          <w:szCs w:val="24"/>
        </w:rPr>
        <w:t>arhangelskogo</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literatura</w:t>
      </w:r>
      <w:proofErr w:type="spellEnd"/>
      <w:r w:rsidRPr="00BB75A7">
        <w:rPr>
          <w:rFonts w:ascii="Times New Roman" w:eastAsia="Times New Roman" w:hAnsi="Times New Roman"/>
          <w:color w:val="000000"/>
          <w:sz w:val="24"/>
          <w:szCs w:val="24"/>
          <w:lang w:val="ru-RU"/>
        </w:rPr>
        <w:t>-5-9_</w:t>
      </w:r>
      <w:r w:rsidRPr="00BB75A7">
        <w:rPr>
          <w:rFonts w:ascii="Times New Roman" w:eastAsia="Times New Roman" w:hAnsi="Times New Roman"/>
          <w:color w:val="000000"/>
          <w:sz w:val="24"/>
          <w:szCs w:val="24"/>
        </w:rPr>
        <w:t>type</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metodicheskoe</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posobie</w:t>
      </w:r>
      <w:proofErr w:type="spellEnd"/>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https</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rosuchebnik</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material</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literatura</w:t>
      </w:r>
      <w:proofErr w:type="spellEnd"/>
      <w:r w:rsidRPr="00BB75A7">
        <w:rPr>
          <w:rFonts w:ascii="Times New Roman" w:eastAsia="Times New Roman" w:hAnsi="Times New Roman"/>
          <w:color w:val="000000"/>
          <w:sz w:val="24"/>
          <w:szCs w:val="24"/>
          <w:lang w:val="ru-RU"/>
        </w:rPr>
        <w:t>-5-</w:t>
      </w:r>
      <w:proofErr w:type="spellStart"/>
      <w:r w:rsidRPr="00BB75A7">
        <w:rPr>
          <w:rFonts w:ascii="Times New Roman" w:eastAsia="Times New Roman" w:hAnsi="Times New Roman"/>
          <w:color w:val="000000"/>
          <w:sz w:val="24"/>
          <w:szCs w:val="24"/>
        </w:rPr>
        <w:t>klass</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metodicheskoe</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posobie</w:t>
      </w:r>
      <w:proofErr w:type="spellEnd"/>
      <w:r w:rsidRPr="00BB75A7">
        <w:rPr>
          <w:rFonts w:ascii="Times New Roman" w:eastAsia="Times New Roman" w:hAnsi="Times New Roman"/>
          <w:color w:val="000000"/>
          <w:sz w:val="24"/>
          <w:szCs w:val="24"/>
          <w:lang w:val="ru-RU"/>
        </w:rPr>
        <w:t>0611/</w:t>
      </w:r>
    </w:p>
    <w:p w:rsidR="00685D72" w:rsidRPr="00BB75A7" w:rsidRDefault="00685D72" w:rsidP="00685D72">
      <w:pPr>
        <w:autoSpaceDE w:val="0"/>
        <w:autoSpaceDN w:val="0"/>
        <w:spacing w:before="262" w:after="0" w:line="230" w:lineRule="auto"/>
        <w:ind w:left="-567" w:right="-23" w:firstLine="567"/>
        <w:jc w:val="center"/>
        <w:rPr>
          <w:sz w:val="24"/>
          <w:szCs w:val="24"/>
          <w:lang w:val="ru-RU"/>
        </w:rPr>
      </w:pPr>
      <w:r w:rsidRPr="00BB75A7">
        <w:rPr>
          <w:rFonts w:ascii="Times New Roman" w:eastAsia="Times New Roman" w:hAnsi="Times New Roman"/>
          <w:color w:val="000000"/>
          <w:sz w:val="24"/>
          <w:szCs w:val="24"/>
          <w:lang w:val="ru-RU"/>
        </w:rPr>
        <w:t>ЦИФРОВЫЕ ОБРАЗОВАТЕЛЬНЫЕ РЕСУРСЫ И РЕСУРСЫ СЕТИ ИНТЕРНЕТ</w:t>
      </w:r>
    </w:p>
    <w:p w:rsidR="00685D72" w:rsidRPr="00BB75A7" w:rsidRDefault="00685D72" w:rsidP="00685D72">
      <w:pPr>
        <w:autoSpaceDE w:val="0"/>
        <w:autoSpaceDN w:val="0"/>
        <w:spacing w:before="166" w:after="0" w:line="271" w:lineRule="auto"/>
        <w:ind w:left="-567" w:right="-23" w:firstLine="567"/>
        <w:rPr>
          <w:sz w:val="24"/>
          <w:szCs w:val="24"/>
          <w:lang w:val="ru-RU"/>
        </w:rPr>
      </w:pPr>
      <w:r w:rsidRPr="00BB75A7">
        <w:rPr>
          <w:rFonts w:ascii="Times New Roman" w:eastAsia="Times New Roman" w:hAnsi="Times New Roman"/>
          <w:color w:val="000000"/>
          <w:sz w:val="24"/>
          <w:szCs w:val="24"/>
          <w:lang w:val="ru-RU"/>
        </w:rPr>
        <w:t xml:space="preserve">Единая коллекция цифровых образовательных ресурсов </w:t>
      </w:r>
      <w:r w:rsidRPr="00BB75A7">
        <w:rPr>
          <w:rFonts w:ascii="Times New Roman" w:eastAsia="Times New Roman" w:hAnsi="Times New Roman"/>
          <w:color w:val="000000"/>
          <w:sz w:val="24"/>
          <w:szCs w:val="24"/>
        </w:rPr>
        <w:t>http</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school</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collection</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edu</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catalog</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teacher</w:t>
      </w:r>
      <w:r w:rsidRPr="00BB75A7">
        <w:rPr>
          <w:rFonts w:ascii="Times New Roman" w:eastAsia="Times New Roman" w:hAnsi="Times New Roman"/>
          <w:color w:val="000000"/>
          <w:sz w:val="24"/>
          <w:szCs w:val="24"/>
          <w:lang w:val="ru-RU"/>
        </w:rPr>
        <w:t xml:space="preserve"> Российская электронная школа </w:t>
      </w:r>
      <w:r w:rsidRPr="00BB75A7">
        <w:rPr>
          <w:rFonts w:ascii="Times New Roman" w:eastAsia="Times New Roman" w:hAnsi="Times New Roman"/>
          <w:color w:val="000000"/>
          <w:sz w:val="24"/>
          <w:szCs w:val="24"/>
        </w:rPr>
        <w:t>https</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resh</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edu</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subject</w:t>
      </w:r>
      <w:r w:rsidRPr="00BB75A7">
        <w:rPr>
          <w:rFonts w:ascii="Times New Roman" w:eastAsia="Times New Roman" w:hAnsi="Times New Roman"/>
          <w:color w:val="000000"/>
          <w:sz w:val="24"/>
          <w:szCs w:val="24"/>
          <w:lang w:val="ru-RU"/>
        </w:rPr>
        <w:t xml:space="preserve">/14/5/ </w:t>
      </w:r>
      <w:r w:rsidRPr="00BB75A7">
        <w:rPr>
          <w:sz w:val="24"/>
          <w:szCs w:val="24"/>
          <w:lang w:val="ru-RU"/>
        </w:rPr>
        <w:br/>
      </w:r>
      <w:r w:rsidRPr="00BB75A7">
        <w:rPr>
          <w:rFonts w:ascii="Times New Roman" w:eastAsia="Times New Roman" w:hAnsi="Times New Roman"/>
          <w:color w:val="000000"/>
          <w:sz w:val="24"/>
          <w:szCs w:val="24"/>
        </w:rPr>
        <w:t>http</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www</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edu</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modules</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php</w:t>
      </w:r>
      <w:proofErr w:type="spellEnd"/>
      <w:r w:rsidRPr="00BB75A7">
        <w:rPr>
          <w:rFonts w:ascii="Times New Roman" w:eastAsia="Times New Roman" w:hAnsi="Times New Roman"/>
          <w:color w:val="000000"/>
          <w:sz w:val="24"/>
          <w:szCs w:val="24"/>
          <w:lang w:val="ru-RU"/>
        </w:rPr>
        <w:t>?</w:t>
      </w:r>
    </w:p>
    <w:p w:rsidR="00685D72" w:rsidRPr="00BB75A7" w:rsidRDefault="00685D72" w:rsidP="00685D72">
      <w:pPr>
        <w:autoSpaceDE w:val="0"/>
        <w:autoSpaceDN w:val="0"/>
        <w:spacing w:before="70" w:after="0" w:line="281" w:lineRule="auto"/>
        <w:ind w:left="-567" w:right="-23" w:firstLine="567"/>
        <w:rPr>
          <w:rFonts w:ascii="Times New Roman" w:eastAsia="Times New Roman" w:hAnsi="Times New Roman"/>
          <w:color w:val="000000"/>
          <w:sz w:val="24"/>
          <w:szCs w:val="24"/>
          <w:lang w:val="ru-RU"/>
        </w:rPr>
      </w:pPr>
      <w:r w:rsidRPr="00BB75A7">
        <w:rPr>
          <w:rFonts w:ascii="Times New Roman" w:eastAsia="Times New Roman" w:hAnsi="Times New Roman"/>
          <w:color w:val="000000"/>
          <w:sz w:val="24"/>
          <w:szCs w:val="24"/>
        </w:rPr>
        <w:t>op</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modload</w:t>
      </w:r>
      <w:proofErr w:type="spellEnd"/>
      <w:r w:rsidRPr="00BB75A7">
        <w:rPr>
          <w:rFonts w:ascii="Times New Roman" w:eastAsia="Times New Roman" w:hAnsi="Times New Roman"/>
          <w:color w:val="000000"/>
          <w:sz w:val="24"/>
          <w:szCs w:val="24"/>
          <w:lang w:val="ru-RU"/>
        </w:rPr>
        <w:t>&amp;</w:t>
      </w:r>
      <w:r w:rsidRPr="00BB75A7">
        <w:rPr>
          <w:rFonts w:ascii="Times New Roman" w:eastAsia="Times New Roman" w:hAnsi="Times New Roman"/>
          <w:color w:val="000000"/>
          <w:sz w:val="24"/>
          <w:szCs w:val="24"/>
        </w:rPr>
        <w:t>name</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Web</w:t>
      </w:r>
      <w:r w:rsidRPr="00BB75A7">
        <w:rPr>
          <w:rFonts w:ascii="Times New Roman" w:eastAsia="Times New Roman" w:hAnsi="Times New Roman"/>
          <w:color w:val="000000"/>
          <w:sz w:val="24"/>
          <w:szCs w:val="24"/>
          <w:lang w:val="ru-RU"/>
        </w:rPr>
        <w:t>_</w:t>
      </w:r>
      <w:r w:rsidRPr="00BB75A7">
        <w:rPr>
          <w:rFonts w:ascii="Times New Roman" w:eastAsia="Times New Roman" w:hAnsi="Times New Roman"/>
          <w:color w:val="000000"/>
          <w:sz w:val="24"/>
          <w:szCs w:val="24"/>
        </w:rPr>
        <w:t>Links</w:t>
      </w:r>
      <w:r w:rsidRPr="00BB75A7">
        <w:rPr>
          <w:rFonts w:ascii="Times New Roman" w:eastAsia="Times New Roman" w:hAnsi="Times New Roman"/>
          <w:color w:val="000000"/>
          <w:sz w:val="24"/>
          <w:szCs w:val="24"/>
          <w:lang w:val="ru-RU"/>
        </w:rPr>
        <w:t>&amp;</w:t>
      </w:r>
      <w:r w:rsidRPr="00BB75A7">
        <w:rPr>
          <w:rFonts w:ascii="Times New Roman" w:eastAsia="Times New Roman" w:hAnsi="Times New Roman"/>
          <w:color w:val="000000"/>
          <w:sz w:val="24"/>
          <w:szCs w:val="24"/>
        </w:rPr>
        <w:t>file</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index</w:t>
      </w:r>
      <w:r w:rsidRPr="00BB75A7">
        <w:rPr>
          <w:rFonts w:ascii="Times New Roman" w:eastAsia="Times New Roman" w:hAnsi="Times New Roman"/>
          <w:color w:val="000000"/>
          <w:sz w:val="24"/>
          <w:szCs w:val="24"/>
          <w:lang w:val="ru-RU"/>
        </w:rPr>
        <w:t>&amp;</w:t>
      </w:r>
      <w:r w:rsidRPr="00BB75A7">
        <w:rPr>
          <w:rFonts w:ascii="Times New Roman" w:eastAsia="Times New Roman" w:hAnsi="Times New Roman"/>
          <w:color w:val="000000"/>
          <w:sz w:val="24"/>
          <w:szCs w:val="24"/>
        </w:rPr>
        <w:t>l</w:t>
      </w:r>
      <w:r w:rsidRPr="00BB75A7">
        <w:rPr>
          <w:rFonts w:ascii="Times New Roman" w:eastAsia="Times New Roman" w:hAnsi="Times New Roman"/>
          <w:color w:val="000000"/>
          <w:sz w:val="24"/>
          <w:szCs w:val="24"/>
          <w:lang w:val="ru-RU"/>
        </w:rPr>
        <w:t>_</w:t>
      </w:r>
      <w:r w:rsidRPr="00BB75A7">
        <w:rPr>
          <w:rFonts w:ascii="Times New Roman" w:eastAsia="Times New Roman" w:hAnsi="Times New Roman"/>
          <w:color w:val="000000"/>
          <w:sz w:val="24"/>
          <w:szCs w:val="24"/>
        </w:rPr>
        <w:t>op</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viewlink</w:t>
      </w:r>
      <w:proofErr w:type="spellEnd"/>
      <w:r w:rsidRPr="00BB75A7">
        <w:rPr>
          <w:rFonts w:ascii="Times New Roman" w:eastAsia="Times New Roman" w:hAnsi="Times New Roman"/>
          <w:color w:val="000000"/>
          <w:sz w:val="24"/>
          <w:szCs w:val="24"/>
          <w:lang w:val="ru-RU"/>
        </w:rPr>
        <w:t>&amp;</w:t>
      </w:r>
      <w:r w:rsidRPr="00BB75A7">
        <w:rPr>
          <w:rFonts w:ascii="Times New Roman" w:eastAsia="Times New Roman" w:hAnsi="Times New Roman"/>
          <w:color w:val="000000"/>
          <w:sz w:val="24"/>
          <w:szCs w:val="24"/>
        </w:rPr>
        <w:t>cid</w:t>
      </w:r>
      <w:r w:rsidRPr="00BB75A7">
        <w:rPr>
          <w:rFonts w:ascii="Times New Roman" w:eastAsia="Times New Roman" w:hAnsi="Times New Roman"/>
          <w:color w:val="000000"/>
          <w:sz w:val="24"/>
          <w:szCs w:val="24"/>
          <w:lang w:val="ru-RU"/>
        </w:rPr>
        <w:t>=299&amp;</w:t>
      </w:r>
      <w:r w:rsidRPr="00BB75A7">
        <w:rPr>
          <w:rFonts w:ascii="Times New Roman" w:eastAsia="Times New Roman" w:hAnsi="Times New Roman"/>
          <w:color w:val="000000"/>
          <w:sz w:val="24"/>
          <w:szCs w:val="24"/>
        </w:rPr>
        <w:t>fids</w:t>
      </w:r>
      <w:r w:rsidRPr="00BB75A7">
        <w:rPr>
          <w:rFonts w:ascii="Times New Roman" w:eastAsia="Times New Roman" w:hAnsi="Times New Roman"/>
          <w:color w:val="000000"/>
          <w:sz w:val="24"/>
          <w:szCs w:val="24"/>
          <w:lang w:val="ru-RU"/>
        </w:rPr>
        <w:t xml:space="preserve">[]=269/ Каталог </w:t>
      </w:r>
      <w:r w:rsidRPr="00BB75A7">
        <w:rPr>
          <w:sz w:val="24"/>
          <w:szCs w:val="24"/>
          <w:lang w:val="ru-RU"/>
        </w:rPr>
        <w:br/>
      </w:r>
      <w:r w:rsidRPr="00BB75A7">
        <w:rPr>
          <w:rFonts w:ascii="Times New Roman" w:eastAsia="Times New Roman" w:hAnsi="Times New Roman"/>
          <w:color w:val="000000"/>
          <w:sz w:val="24"/>
          <w:szCs w:val="24"/>
          <w:lang w:val="ru-RU"/>
        </w:rPr>
        <w:t xml:space="preserve">образовательных ресурсов по литературе </w:t>
      </w:r>
      <w:r w:rsidRPr="00BB75A7">
        <w:rPr>
          <w:rFonts w:ascii="Times New Roman" w:eastAsia="Times New Roman" w:hAnsi="Times New Roman"/>
          <w:color w:val="000000"/>
          <w:sz w:val="24"/>
          <w:szCs w:val="24"/>
        </w:rPr>
        <w:t>http</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litera</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edu</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 xml:space="preserve">/ – Коллекция: русская и зарубежная литература для школы </w:t>
      </w:r>
      <w:r w:rsidRPr="00BB75A7">
        <w:rPr>
          <w:rFonts w:ascii="Times New Roman" w:eastAsia="Times New Roman" w:hAnsi="Times New Roman"/>
          <w:color w:val="000000"/>
          <w:sz w:val="24"/>
          <w:szCs w:val="24"/>
        </w:rPr>
        <w:t>http</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lit</w:t>
      </w:r>
      <w:r w:rsidRPr="00BB75A7">
        <w:rPr>
          <w:rFonts w:ascii="Times New Roman" w:eastAsia="Times New Roman" w:hAnsi="Times New Roman"/>
          <w:color w:val="000000"/>
          <w:sz w:val="24"/>
          <w:szCs w:val="24"/>
          <w:lang w:val="ru-RU"/>
        </w:rPr>
        <w:t>.1</w:t>
      </w:r>
      <w:proofErr w:type="spellStart"/>
      <w:r w:rsidRPr="00BB75A7">
        <w:rPr>
          <w:rFonts w:ascii="Times New Roman" w:eastAsia="Times New Roman" w:hAnsi="Times New Roman"/>
          <w:color w:val="000000"/>
          <w:sz w:val="24"/>
          <w:szCs w:val="24"/>
        </w:rPr>
        <w:t>september</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 xml:space="preserve">/ – Электронная версия газеты «Литература». Сайт для учителей «Я иду на урок литературы» </w:t>
      </w:r>
      <w:r w:rsidRPr="00BB75A7">
        <w:rPr>
          <w:rFonts w:ascii="Times New Roman" w:eastAsia="Times New Roman" w:hAnsi="Times New Roman"/>
          <w:color w:val="000000"/>
          <w:sz w:val="24"/>
          <w:szCs w:val="24"/>
        </w:rPr>
        <w:t>http</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olympiads</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mccme</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turlom</w:t>
      </w:r>
      <w:proofErr w:type="spellEnd"/>
      <w:r w:rsidRPr="00BB75A7">
        <w:rPr>
          <w:rFonts w:ascii="Times New Roman" w:eastAsia="Times New Roman" w:hAnsi="Times New Roman"/>
          <w:color w:val="000000"/>
          <w:sz w:val="24"/>
          <w:szCs w:val="24"/>
          <w:lang w:val="ru-RU"/>
        </w:rPr>
        <w:t xml:space="preserve">/ – Турнир имени М. В. Ломоносова </w:t>
      </w:r>
      <w:r w:rsidRPr="00BB75A7">
        <w:rPr>
          <w:rFonts w:ascii="Times New Roman" w:eastAsia="Times New Roman" w:hAnsi="Times New Roman"/>
          <w:color w:val="000000"/>
          <w:sz w:val="24"/>
          <w:szCs w:val="24"/>
        </w:rPr>
        <w:t>http</w:t>
      </w:r>
      <w:r w:rsidRPr="00BB75A7">
        <w:rPr>
          <w:rFonts w:ascii="Times New Roman" w:eastAsia="Times New Roman" w:hAnsi="Times New Roman"/>
          <w:color w:val="000000"/>
          <w:sz w:val="24"/>
          <w:szCs w:val="24"/>
          <w:lang w:val="ru-RU"/>
        </w:rPr>
        <w:t>://</w:t>
      </w:r>
      <w:r w:rsidRPr="00BB75A7">
        <w:rPr>
          <w:rFonts w:ascii="Times New Roman" w:eastAsia="Times New Roman" w:hAnsi="Times New Roman"/>
          <w:color w:val="000000"/>
          <w:sz w:val="24"/>
          <w:szCs w:val="24"/>
        </w:rPr>
        <w:t>www</w:t>
      </w:r>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svetozar</w:t>
      </w:r>
      <w:proofErr w:type="spellEnd"/>
      <w:r w:rsidRPr="00BB75A7">
        <w:rPr>
          <w:rFonts w:ascii="Times New Roman" w:eastAsia="Times New Roman" w:hAnsi="Times New Roman"/>
          <w:color w:val="000000"/>
          <w:sz w:val="24"/>
          <w:szCs w:val="24"/>
          <w:lang w:val="ru-RU"/>
        </w:rPr>
        <w:t>.</w:t>
      </w:r>
      <w:proofErr w:type="spellStart"/>
      <w:r w:rsidRPr="00BB75A7">
        <w:rPr>
          <w:rFonts w:ascii="Times New Roman" w:eastAsia="Times New Roman" w:hAnsi="Times New Roman"/>
          <w:color w:val="000000"/>
          <w:sz w:val="24"/>
          <w:szCs w:val="24"/>
        </w:rPr>
        <w:t>ru</w:t>
      </w:r>
      <w:proofErr w:type="spellEnd"/>
      <w:r w:rsidRPr="00BB75A7">
        <w:rPr>
          <w:rFonts w:ascii="Times New Roman" w:eastAsia="Times New Roman" w:hAnsi="Times New Roman"/>
          <w:color w:val="000000"/>
          <w:sz w:val="24"/>
          <w:szCs w:val="24"/>
          <w:lang w:val="ru-RU"/>
        </w:rPr>
        <w:t>/– Открытая международная Интернет-олимпиада школьников по русскому языку «Светозар».</w:t>
      </w:r>
    </w:p>
    <w:p w:rsidR="00685D72" w:rsidRPr="00BB75A7" w:rsidRDefault="00685D72" w:rsidP="00685D72">
      <w:pPr>
        <w:autoSpaceDE w:val="0"/>
        <w:autoSpaceDN w:val="0"/>
        <w:spacing w:before="70" w:after="0" w:line="281" w:lineRule="auto"/>
        <w:ind w:left="-567" w:right="-23" w:firstLine="567"/>
        <w:rPr>
          <w:rFonts w:ascii="Times New Roman" w:eastAsia="Times New Roman" w:hAnsi="Times New Roman" w:cs="Times New Roman"/>
          <w:color w:val="000000"/>
          <w:sz w:val="24"/>
          <w:szCs w:val="24"/>
          <w:lang w:val="ru-RU"/>
        </w:rPr>
      </w:pPr>
      <w:r w:rsidRPr="00BB75A7">
        <w:rPr>
          <w:rFonts w:ascii="Times New Roman" w:eastAsia="Times New Roman" w:hAnsi="Times New Roman"/>
          <w:color w:val="000000"/>
          <w:sz w:val="24"/>
          <w:szCs w:val="24"/>
          <w:lang w:val="ru-RU"/>
        </w:rPr>
        <w:t>М</w:t>
      </w:r>
      <w:r w:rsidRPr="00BB75A7">
        <w:rPr>
          <w:rFonts w:ascii="Times New Roman" w:eastAsia="Times New Roman" w:hAnsi="Times New Roman" w:cs="Times New Roman"/>
          <w:color w:val="000000"/>
          <w:sz w:val="24"/>
          <w:szCs w:val="24"/>
          <w:lang w:val="ru-RU"/>
        </w:rPr>
        <w:t>АТЕРИАЛЬНО-ТЕХНИЧЕСКОЕ ОБЕСПЕЧЕНИЕ ОБРАЗОВАТЕЛЬНОГО ПРОЦЕССАУЧЕБНОЕ ОБОРУДОВАНИЕ</w:t>
      </w:r>
      <w:r w:rsidRPr="00BB75A7">
        <w:rPr>
          <w:rFonts w:ascii="Times New Roman" w:hAnsi="Times New Roman" w:cs="Times New Roman"/>
          <w:sz w:val="24"/>
          <w:szCs w:val="24"/>
          <w:lang w:val="ru-RU"/>
        </w:rPr>
        <w:br/>
      </w:r>
      <w:r w:rsidRPr="00BB75A7">
        <w:rPr>
          <w:rFonts w:ascii="Times New Roman" w:eastAsia="Times New Roman" w:hAnsi="Times New Roman" w:cs="Times New Roman"/>
          <w:color w:val="000000"/>
          <w:sz w:val="24"/>
          <w:szCs w:val="24"/>
          <w:lang w:val="ru-RU"/>
        </w:rPr>
        <w:t>Мультимедийный проектор</w:t>
      </w:r>
    </w:p>
    <w:p w:rsidR="006D64F4" w:rsidRPr="00685D72" w:rsidRDefault="006D64F4">
      <w:pPr>
        <w:rPr>
          <w:lang w:val="ru-RU"/>
        </w:rPr>
      </w:pPr>
      <w:bookmarkStart w:id="0" w:name="_GoBack"/>
      <w:bookmarkEnd w:id="0"/>
    </w:p>
    <w:sectPr w:rsidR="006D64F4" w:rsidRPr="00685D72" w:rsidSect="00BB75A7">
      <w:pgSz w:w="11900" w:h="16840"/>
      <w:pgMar w:top="1440" w:right="560" w:bottom="1440" w:left="1440" w:header="720" w:footer="720" w:gutter="0"/>
      <w:cols w:space="720" w:equalWidth="0">
        <w:col w:w="9900"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D72"/>
    <w:rsid w:val="003C4990"/>
    <w:rsid w:val="00685D72"/>
    <w:rsid w:val="006D64F4"/>
    <w:rsid w:val="00FB1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D72"/>
    <w:rPr>
      <w:rFonts w:eastAsiaTheme="minorEastAsia"/>
      <w:lang w:val="en-US"/>
    </w:rPr>
  </w:style>
  <w:style w:type="paragraph" w:styleId="1">
    <w:name w:val="heading 1"/>
    <w:basedOn w:val="a1"/>
    <w:next w:val="a1"/>
    <w:link w:val="10"/>
    <w:uiPriority w:val="9"/>
    <w:qFormat/>
    <w:rsid w:val="00685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685D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685D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85D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685D7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5D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5D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5D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685D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85D72"/>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685D72"/>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685D72"/>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685D7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685D72"/>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685D72"/>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685D72"/>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685D72"/>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685D72"/>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685D72"/>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685D72"/>
    <w:rPr>
      <w:rFonts w:eastAsiaTheme="minorEastAsia"/>
      <w:lang w:val="en-US"/>
    </w:rPr>
  </w:style>
  <w:style w:type="paragraph" w:styleId="a7">
    <w:name w:val="footer"/>
    <w:basedOn w:val="a1"/>
    <w:link w:val="a8"/>
    <w:uiPriority w:val="99"/>
    <w:unhideWhenUsed/>
    <w:rsid w:val="00685D72"/>
    <w:pPr>
      <w:tabs>
        <w:tab w:val="center" w:pos="4680"/>
        <w:tab w:val="right" w:pos="9360"/>
      </w:tabs>
      <w:spacing w:after="0" w:line="240" w:lineRule="auto"/>
    </w:pPr>
  </w:style>
  <w:style w:type="character" w:customStyle="1" w:styleId="a8">
    <w:name w:val="Нижний колонтитул Знак"/>
    <w:basedOn w:val="a2"/>
    <w:link w:val="a7"/>
    <w:uiPriority w:val="99"/>
    <w:rsid w:val="00685D72"/>
    <w:rPr>
      <w:rFonts w:eastAsiaTheme="minorEastAsia"/>
      <w:lang w:val="en-US"/>
    </w:rPr>
  </w:style>
  <w:style w:type="paragraph" w:styleId="a9">
    <w:name w:val="No Spacing"/>
    <w:uiPriority w:val="1"/>
    <w:qFormat/>
    <w:rsid w:val="00685D72"/>
    <w:pPr>
      <w:spacing w:after="0" w:line="240" w:lineRule="auto"/>
    </w:pPr>
    <w:rPr>
      <w:rFonts w:eastAsiaTheme="minorEastAsia"/>
      <w:lang w:val="en-US"/>
    </w:rPr>
  </w:style>
  <w:style w:type="paragraph" w:styleId="aa">
    <w:name w:val="Title"/>
    <w:basedOn w:val="a1"/>
    <w:next w:val="a1"/>
    <w:link w:val="ab"/>
    <w:uiPriority w:val="10"/>
    <w:qFormat/>
    <w:rsid w:val="00685D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685D72"/>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685D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685D72"/>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685D72"/>
    <w:pPr>
      <w:ind w:left="720"/>
      <w:contextualSpacing/>
    </w:pPr>
  </w:style>
  <w:style w:type="paragraph" w:styleId="af">
    <w:name w:val="Body Text"/>
    <w:basedOn w:val="a1"/>
    <w:link w:val="af0"/>
    <w:uiPriority w:val="99"/>
    <w:unhideWhenUsed/>
    <w:rsid w:val="00685D72"/>
    <w:pPr>
      <w:spacing w:after="120"/>
    </w:pPr>
  </w:style>
  <w:style w:type="character" w:customStyle="1" w:styleId="af0">
    <w:name w:val="Основной текст Знак"/>
    <w:basedOn w:val="a2"/>
    <w:link w:val="af"/>
    <w:uiPriority w:val="99"/>
    <w:rsid w:val="00685D72"/>
    <w:rPr>
      <w:rFonts w:eastAsiaTheme="minorEastAsia"/>
      <w:lang w:val="en-US"/>
    </w:rPr>
  </w:style>
  <w:style w:type="paragraph" w:styleId="23">
    <w:name w:val="Body Text 2"/>
    <w:basedOn w:val="a1"/>
    <w:link w:val="24"/>
    <w:uiPriority w:val="99"/>
    <w:unhideWhenUsed/>
    <w:rsid w:val="00685D72"/>
    <w:pPr>
      <w:spacing w:after="120" w:line="480" w:lineRule="auto"/>
    </w:pPr>
  </w:style>
  <w:style w:type="character" w:customStyle="1" w:styleId="24">
    <w:name w:val="Основной текст 2 Знак"/>
    <w:basedOn w:val="a2"/>
    <w:link w:val="23"/>
    <w:uiPriority w:val="99"/>
    <w:rsid w:val="00685D72"/>
    <w:rPr>
      <w:rFonts w:eastAsiaTheme="minorEastAsia"/>
      <w:lang w:val="en-US"/>
    </w:rPr>
  </w:style>
  <w:style w:type="paragraph" w:styleId="33">
    <w:name w:val="Body Text 3"/>
    <w:basedOn w:val="a1"/>
    <w:link w:val="34"/>
    <w:uiPriority w:val="99"/>
    <w:unhideWhenUsed/>
    <w:rsid w:val="00685D72"/>
    <w:pPr>
      <w:spacing w:after="120"/>
    </w:pPr>
    <w:rPr>
      <w:sz w:val="16"/>
      <w:szCs w:val="16"/>
    </w:rPr>
  </w:style>
  <w:style w:type="character" w:customStyle="1" w:styleId="34">
    <w:name w:val="Основной текст 3 Знак"/>
    <w:basedOn w:val="a2"/>
    <w:link w:val="33"/>
    <w:uiPriority w:val="99"/>
    <w:rsid w:val="00685D72"/>
    <w:rPr>
      <w:rFonts w:eastAsiaTheme="minorEastAsia"/>
      <w:sz w:val="16"/>
      <w:szCs w:val="16"/>
      <w:lang w:val="en-US"/>
    </w:rPr>
  </w:style>
  <w:style w:type="paragraph" w:styleId="af1">
    <w:name w:val="List"/>
    <w:basedOn w:val="a1"/>
    <w:uiPriority w:val="99"/>
    <w:unhideWhenUsed/>
    <w:rsid w:val="00685D72"/>
    <w:pPr>
      <w:ind w:left="360" w:hanging="360"/>
      <w:contextualSpacing/>
    </w:pPr>
  </w:style>
  <w:style w:type="paragraph" w:styleId="25">
    <w:name w:val="List 2"/>
    <w:basedOn w:val="a1"/>
    <w:uiPriority w:val="99"/>
    <w:unhideWhenUsed/>
    <w:rsid w:val="00685D72"/>
    <w:pPr>
      <w:ind w:left="720" w:hanging="360"/>
      <w:contextualSpacing/>
    </w:pPr>
  </w:style>
  <w:style w:type="paragraph" w:styleId="35">
    <w:name w:val="List 3"/>
    <w:basedOn w:val="a1"/>
    <w:uiPriority w:val="99"/>
    <w:unhideWhenUsed/>
    <w:rsid w:val="00685D72"/>
    <w:pPr>
      <w:ind w:left="1080" w:hanging="360"/>
      <w:contextualSpacing/>
    </w:pPr>
  </w:style>
  <w:style w:type="paragraph" w:styleId="a0">
    <w:name w:val="List Bullet"/>
    <w:basedOn w:val="a1"/>
    <w:uiPriority w:val="99"/>
    <w:unhideWhenUsed/>
    <w:rsid w:val="00685D72"/>
    <w:pPr>
      <w:numPr>
        <w:numId w:val="1"/>
      </w:numPr>
      <w:contextualSpacing/>
    </w:pPr>
  </w:style>
  <w:style w:type="paragraph" w:styleId="20">
    <w:name w:val="List Bullet 2"/>
    <w:basedOn w:val="a1"/>
    <w:uiPriority w:val="99"/>
    <w:unhideWhenUsed/>
    <w:rsid w:val="00685D72"/>
    <w:pPr>
      <w:numPr>
        <w:numId w:val="2"/>
      </w:numPr>
      <w:contextualSpacing/>
    </w:pPr>
  </w:style>
  <w:style w:type="paragraph" w:styleId="30">
    <w:name w:val="List Bullet 3"/>
    <w:basedOn w:val="a1"/>
    <w:uiPriority w:val="99"/>
    <w:unhideWhenUsed/>
    <w:rsid w:val="00685D72"/>
    <w:pPr>
      <w:numPr>
        <w:numId w:val="3"/>
      </w:numPr>
      <w:contextualSpacing/>
    </w:pPr>
  </w:style>
  <w:style w:type="paragraph" w:styleId="a">
    <w:name w:val="List Number"/>
    <w:basedOn w:val="a1"/>
    <w:uiPriority w:val="99"/>
    <w:unhideWhenUsed/>
    <w:rsid w:val="00685D72"/>
    <w:pPr>
      <w:numPr>
        <w:numId w:val="5"/>
      </w:numPr>
      <w:contextualSpacing/>
    </w:pPr>
  </w:style>
  <w:style w:type="paragraph" w:styleId="2">
    <w:name w:val="List Number 2"/>
    <w:basedOn w:val="a1"/>
    <w:uiPriority w:val="99"/>
    <w:unhideWhenUsed/>
    <w:rsid w:val="00685D72"/>
    <w:pPr>
      <w:numPr>
        <w:numId w:val="6"/>
      </w:numPr>
      <w:contextualSpacing/>
    </w:pPr>
  </w:style>
  <w:style w:type="paragraph" w:styleId="3">
    <w:name w:val="List Number 3"/>
    <w:basedOn w:val="a1"/>
    <w:uiPriority w:val="99"/>
    <w:unhideWhenUsed/>
    <w:rsid w:val="00685D72"/>
    <w:pPr>
      <w:numPr>
        <w:numId w:val="7"/>
      </w:numPr>
      <w:contextualSpacing/>
    </w:pPr>
  </w:style>
  <w:style w:type="paragraph" w:styleId="af2">
    <w:name w:val="List Continue"/>
    <w:basedOn w:val="a1"/>
    <w:uiPriority w:val="99"/>
    <w:unhideWhenUsed/>
    <w:rsid w:val="00685D72"/>
    <w:pPr>
      <w:spacing w:after="120"/>
      <w:ind w:left="360"/>
      <w:contextualSpacing/>
    </w:pPr>
  </w:style>
  <w:style w:type="paragraph" w:styleId="26">
    <w:name w:val="List Continue 2"/>
    <w:basedOn w:val="a1"/>
    <w:uiPriority w:val="99"/>
    <w:unhideWhenUsed/>
    <w:rsid w:val="00685D72"/>
    <w:pPr>
      <w:spacing w:after="120"/>
      <w:ind w:left="720"/>
      <w:contextualSpacing/>
    </w:pPr>
  </w:style>
  <w:style w:type="paragraph" w:styleId="36">
    <w:name w:val="List Continue 3"/>
    <w:basedOn w:val="a1"/>
    <w:uiPriority w:val="99"/>
    <w:unhideWhenUsed/>
    <w:rsid w:val="00685D72"/>
    <w:pPr>
      <w:spacing w:after="120"/>
      <w:ind w:left="1080"/>
      <w:contextualSpacing/>
    </w:pPr>
  </w:style>
  <w:style w:type="paragraph" w:styleId="af3">
    <w:name w:val="macro"/>
    <w:link w:val="af4"/>
    <w:uiPriority w:val="99"/>
    <w:unhideWhenUsed/>
    <w:rsid w:val="00685D72"/>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685D72"/>
    <w:rPr>
      <w:rFonts w:ascii="Courier" w:eastAsiaTheme="minorEastAsia" w:hAnsi="Courier"/>
      <w:sz w:val="20"/>
      <w:szCs w:val="20"/>
      <w:lang w:val="en-US"/>
    </w:rPr>
  </w:style>
  <w:style w:type="paragraph" w:styleId="27">
    <w:name w:val="Quote"/>
    <w:basedOn w:val="a1"/>
    <w:next w:val="a1"/>
    <w:link w:val="28"/>
    <w:uiPriority w:val="29"/>
    <w:qFormat/>
    <w:rsid w:val="00685D72"/>
    <w:rPr>
      <w:i/>
      <w:iCs/>
      <w:color w:val="000000" w:themeColor="text1"/>
    </w:rPr>
  </w:style>
  <w:style w:type="character" w:customStyle="1" w:styleId="28">
    <w:name w:val="Цитата 2 Знак"/>
    <w:basedOn w:val="a2"/>
    <w:link w:val="27"/>
    <w:uiPriority w:val="29"/>
    <w:rsid w:val="00685D72"/>
    <w:rPr>
      <w:rFonts w:eastAsiaTheme="minorEastAsia"/>
      <w:i/>
      <w:iCs/>
      <w:color w:val="000000" w:themeColor="text1"/>
      <w:lang w:val="en-US"/>
    </w:rPr>
  </w:style>
  <w:style w:type="paragraph" w:styleId="af5">
    <w:name w:val="caption"/>
    <w:basedOn w:val="a1"/>
    <w:next w:val="a1"/>
    <w:uiPriority w:val="35"/>
    <w:semiHidden/>
    <w:unhideWhenUsed/>
    <w:qFormat/>
    <w:rsid w:val="00685D72"/>
    <w:pPr>
      <w:spacing w:line="240" w:lineRule="auto"/>
    </w:pPr>
    <w:rPr>
      <w:b/>
      <w:bCs/>
      <w:color w:val="4F81BD" w:themeColor="accent1"/>
      <w:sz w:val="18"/>
      <w:szCs w:val="18"/>
    </w:rPr>
  </w:style>
  <w:style w:type="character" w:styleId="af6">
    <w:name w:val="Strong"/>
    <w:basedOn w:val="a2"/>
    <w:uiPriority w:val="22"/>
    <w:qFormat/>
    <w:rsid w:val="00685D72"/>
    <w:rPr>
      <w:b/>
      <w:bCs/>
    </w:rPr>
  </w:style>
  <w:style w:type="character" w:styleId="af7">
    <w:name w:val="Emphasis"/>
    <w:basedOn w:val="a2"/>
    <w:uiPriority w:val="20"/>
    <w:qFormat/>
    <w:rsid w:val="00685D72"/>
    <w:rPr>
      <w:i/>
      <w:iCs/>
    </w:rPr>
  </w:style>
  <w:style w:type="paragraph" w:styleId="af8">
    <w:name w:val="Intense Quote"/>
    <w:basedOn w:val="a1"/>
    <w:next w:val="a1"/>
    <w:link w:val="af9"/>
    <w:uiPriority w:val="30"/>
    <w:qFormat/>
    <w:rsid w:val="00685D72"/>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685D72"/>
    <w:rPr>
      <w:rFonts w:eastAsiaTheme="minorEastAsia"/>
      <w:b/>
      <w:bCs/>
      <w:i/>
      <w:iCs/>
      <w:color w:val="4F81BD" w:themeColor="accent1"/>
      <w:lang w:val="en-US"/>
    </w:rPr>
  </w:style>
  <w:style w:type="character" w:styleId="afa">
    <w:name w:val="Subtle Emphasis"/>
    <w:basedOn w:val="a2"/>
    <w:uiPriority w:val="19"/>
    <w:qFormat/>
    <w:rsid w:val="00685D72"/>
    <w:rPr>
      <w:i/>
      <w:iCs/>
      <w:color w:val="808080" w:themeColor="text1" w:themeTint="7F"/>
    </w:rPr>
  </w:style>
  <w:style w:type="character" w:styleId="afb">
    <w:name w:val="Intense Emphasis"/>
    <w:basedOn w:val="a2"/>
    <w:uiPriority w:val="21"/>
    <w:qFormat/>
    <w:rsid w:val="00685D72"/>
    <w:rPr>
      <w:b/>
      <w:bCs/>
      <w:i/>
      <w:iCs/>
      <w:color w:val="4F81BD" w:themeColor="accent1"/>
    </w:rPr>
  </w:style>
  <w:style w:type="character" w:styleId="afc">
    <w:name w:val="Subtle Reference"/>
    <w:basedOn w:val="a2"/>
    <w:uiPriority w:val="31"/>
    <w:qFormat/>
    <w:rsid w:val="00685D72"/>
    <w:rPr>
      <w:smallCaps/>
      <w:color w:val="C0504D" w:themeColor="accent2"/>
      <w:u w:val="single"/>
    </w:rPr>
  </w:style>
  <w:style w:type="character" w:styleId="afd">
    <w:name w:val="Intense Reference"/>
    <w:basedOn w:val="a2"/>
    <w:uiPriority w:val="32"/>
    <w:qFormat/>
    <w:rsid w:val="00685D72"/>
    <w:rPr>
      <w:b/>
      <w:bCs/>
      <w:smallCaps/>
      <w:color w:val="C0504D" w:themeColor="accent2"/>
      <w:spacing w:val="5"/>
      <w:u w:val="single"/>
    </w:rPr>
  </w:style>
  <w:style w:type="character" w:styleId="afe">
    <w:name w:val="Book Title"/>
    <w:basedOn w:val="a2"/>
    <w:uiPriority w:val="33"/>
    <w:qFormat/>
    <w:rsid w:val="00685D72"/>
    <w:rPr>
      <w:b/>
      <w:bCs/>
      <w:smallCaps/>
      <w:spacing w:val="5"/>
    </w:rPr>
  </w:style>
  <w:style w:type="paragraph" w:styleId="aff">
    <w:name w:val="TOC Heading"/>
    <w:basedOn w:val="1"/>
    <w:next w:val="a1"/>
    <w:uiPriority w:val="39"/>
    <w:semiHidden/>
    <w:unhideWhenUsed/>
    <w:qFormat/>
    <w:rsid w:val="00685D72"/>
    <w:pPr>
      <w:outlineLvl w:val="9"/>
    </w:pPr>
  </w:style>
  <w:style w:type="table" w:styleId="aff0">
    <w:name w:val="Table Grid"/>
    <w:basedOn w:val="a3"/>
    <w:uiPriority w:val="59"/>
    <w:rsid w:val="00685D7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685D72"/>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685D72"/>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685D72"/>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685D72"/>
    <w:pPr>
      <w:spacing w:after="0" w:line="240" w:lineRule="auto"/>
    </w:pPr>
    <w:rPr>
      <w:rFonts w:eastAsiaTheme="minorEastAsia"/>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685D72"/>
    <w:pPr>
      <w:spacing w:after="0" w:line="240" w:lineRule="auto"/>
    </w:pPr>
    <w:rPr>
      <w:rFonts w:eastAsiaTheme="minorEastAsia"/>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685D72"/>
    <w:pPr>
      <w:spacing w:after="0" w:line="240" w:lineRule="auto"/>
    </w:pPr>
    <w:rPr>
      <w:rFonts w:eastAsiaTheme="minorEastAsia"/>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685D72"/>
    <w:pPr>
      <w:spacing w:after="0" w:line="240" w:lineRule="auto"/>
    </w:pPr>
    <w:rPr>
      <w:rFonts w:eastAsiaTheme="minorEastAsia"/>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D72"/>
    <w:rPr>
      <w:rFonts w:eastAsiaTheme="minorEastAsia"/>
      <w:lang w:val="en-US"/>
    </w:rPr>
  </w:style>
  <w:style w:type="paragraph" w:styleId="1">
    <w:name w:val="heading 1"/>
    <w:basedOn w:val="a1"/>
    <w:next w:val="a1"/>
    <w:link w:val="10"/>
    <w:uiPriority w:val="9"/>
    <w:qFormat/>
    <w:rsid w:val="00685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685D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685D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85D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685D7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5D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5D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5D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685D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85D72"/>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685D72"/>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685D72"/>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685D7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685D72"/>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685D72"/>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685D72"/>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685D72"/>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685D72"/>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685D72"/>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685D72"/>
    <w:rPr>
      <w:rFonts w:eastAsiaTheme="minorEastAsia"/>
      <w:lang w:val="en-US"/>
    </w:rPr>
  </w:style>
  <w:style w:type="paragraph" w:styleId="a7">
    <w:name w:val="footer"/>
    <w:basedOn w:val="a1"/>
    <w:link w:val="a8"/>
    <w:uiPriority w:val="99"/>
    <w:unhideWhenUsed/>
    <w:rsid w:val="00685D72"/>
    <w:pPr>
      <w:tabs>
        <w:tab w:val="center" w:pos="4680"/>
        <w:tab w:val="right" w:pos="9360"/>
      </w:tabs>
      <w:spacing w:after="0" w:line="240" w:lineRule="auto"/>
    </w:pPr>
  </w:style>
  <w:style w:type="character" w:customStyle="1" w:styleId="a8">
    <w:name w:val="Нижний колонтитул Знак"/>
    <w:basedOn w:val="a2"/>
    <w:link w:val="a7"/>
    <w:uiPriority w:val="99"/>
    <w:rsid w:val="00685D72"/>
    <w:rPr>
      <w:rFonts w:eastAsiaTheme="minorEastAsia"/>
      <w:lang w:val="en-US"/>
    </w:rPr>
  </w:style>
  <w:style w:type="paragraph" w:styleId="a9">
    <w:name w:val="No Spacing"/>
    <w:uiPriority w:val="1"/>
    <w:qFormat/>
    <w:rsid w:val="00685D72"/>
    <w:pPr>
      <w:spacing w:after="0" w:line="240" w:lineRule="auto"/>
    </w:pPr>
    <w:rPr>
      <w:rFonts w:eastAsiaTheme="minorEastAsia"/>
      <w:lang w:val="en-US"/>
    </w:rPr>
  </w:style>
  <w:style w:type="paragraph" w:styleId="aa">
    <w:name w:val="Title"/>
    <w:basedOn w:val="a1"/>
    <w:next w:val="a1"/>
    <w:link w:val="ab"/>
    <w:uiPriority w:val="10"/>
    <w:qFormat/>
    <w:rsid w:val="00685D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685D72"/>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685D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685D72"/>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685D72"/>
    <w:pPr>
      <w:ind w:left="720"/>
      <w:contextualSpacing/>
    </w:pPr>
  </w:style>
  <w:style w:type="paragraph" w:styleId="af">
    <w:name w:val="Body Text"/>
    <w:basedOn w:val="a1"/>
    <w:link w:val="af0"/>
    <w:uiPriority w:val="99"/>
    <w:unhideWhenUsed/>
    <w:rsid w:val="00685D72"/>
    <w:pPr>
      <w:spacing w:after="120"/>
    </w:pPr>
  </w:style>
  <w:style w:type="character" w:customStyle="1" w:styleId="af0">
    <w:name w:val="Основной текст Знак"/>
    <w:basedOn w:val="a2"/>
    <w:link w:val="af"/>
    <w:uiPriority w:val="99"/>
    <w:rsid w:val="00685D72"/>
    <w:rPr>
      <w:rFonts w:eastAsiaTheme="minorEastAsia"/>
      <w:lang w:val="en-US"/>
    </w:rPr>
  </w:style>
  <w:style w:type="paragraph" w:styleId="23">
    <w:name w:val="Body Text 2"/>
    <w:basedOn w:val="a1"/>
    <w:link w:val="24"/>
    <w:uiPriority w:val="99"/>
    <w:unhideWhenUsed/>
    <w:rsid w:val="00685D72"/>
    <w:pPr>
      <w:spacing w:after="120" w:line="480" w:lineRule="auto"/>
    </w:pPr>
  </w:style>
  <w:style w:type="character" w:customStyle="1" w:styleId="24">
    <w:name w:val="Основной текст 2 Знак"/>
    <w:basedOn w:val="a2"/>
    <w:link w:val="23"/>
    <w:uiPriority w:val="99"/>
    <w:rsid w:val="00685D72"/>
    <w:rPr>
      <w:rFonts w:eastAsiaTheme="minorEastAsia"/>
      <w:lang w:val="en-US"/>
    </w:rPr>
  </w:style>
  <w:style w:type="paragraph" w:styleId="33">
    <w:name w:val="Body Text 3"/>
    <w:basedOn w:val="a1"/>
    <w:link w:val="34"/>
    <w:uiPriority w:val="99"/>
    <w:unhideWhenUsed/>
    <w:rsid w:val="00685D72"/>
    <w:pPr>
      <w:spacing w:after="120"/>
    </w:pPr>
    <w:rPr>
      <w:sz w:val="16"/>
      <w:szCs w:val="16"/>
    </w:rPr>
  </w:style>
  <w:style w:type="character" w:customStyle="1" w:styleId="34">
    <w:name w:val="Основной текст 3 Знак"/>
    <w:basedOn w:val="a2"/>
    <w:link w:val="33"/>
    <w:uiPriority w:val="99"/>
    <w:rsid w:val="00685D72"/>
    <w:rPr>
      <w:rFonts w:eastAsiaTheme="minorEastAsia"/>
      <w:sz w:val="16"/>
      <w:szCs w:val="16"/>
      <w:lang w:val="en-US"/>
    </w:rPr>
  </w:style>
  <w:style w:type="paragraph" w:styleId="af1">
    <w:name w:val="List"/>
    <w:basedOn w:val="a1"/>
    <w:uiPriority w:val="99"/>
    <w:unhideWhenUsed/>
    <w:rsid w:val="00685D72"/>
    <w:pPr>
      <w:ind w:left="360" w:hanging="360"/>
      <w:contextualSpacing/>
    </w:pPr>
  </w:style>
  <w:style w:type="paragraph" w:styleId="25">
    <w:name w:val="List 2"/>
    <w:basedOn w:val="a1"/>
    <w:uiPriority w:val="99"/>
    <w:unhideWhenUsed/>
    <w:rsid w:val="00685D72"/>
    <w:pPr>
      <w:ind w:left="720" w:hanging="360"/>
      <w:contextualSpacing/>
    </w:pPr>
  </w:style>
  <w:style w:type="paragraph" w:styleId="35">
    <w:name w:val="List 3"/>
    <w:basedOn w:val="a1"/>
    <w:uiPriority w:val="99"/>
    <w:unhideWhenUsed/>
    <w:rsid w:val="00685D72"/>
    <w:pPr>
      <w:ind w:left="1080" w:hanging="360"/>
      <w:contextualSpacing/>
    </w:pPr>
  </w:style>
  <w:style w:type="paragraph" w:styleId="a0">
    <w:name w:val="List Bullet"/>
    <w:basedOn w:val="a1"/>
    <w:uiPriority w:val="99"/>
    <w:unhideWhenUsed/>
    <w:rsid w:val="00685D72"/>
    <w:pPr>
      <w:numPr>
        <w:numId w:val="1"/>
      </w:numPr>
      <w:contextualSpacing/>
    </w:pPr>
  </w:style>
  <w:style w:type="paragraph" w:styleId="20">
    <w:name w:val="List Bullet 2"/>
    <w:basedOn w:val="a1"/>
    <w:uiPriority w:val="99"/>
    <w:unhideWhenUsed/>
    <w:rsid w:val="00685D72"/>
    <w:pPr>
      <w:numPr>
        <w:numId w:val="2"/>
      </w:numPr>
      <w:contextualSpacing/>
    </w:pPr>
  </w:style>
  <w:style w:type="paragraph" w:styleId="30">
    <w:name w:val="List Bullet 3"/>
    <w:basedOn w:val="a1"/>
    <w:uiPriority w:val="99"/>
    <w:unhideWhenUsed/>
    <w:rsid w:val="00685D72"/>
    <w:pPr>
      <w:numPr>
        <w:numId w:val="3"/>
      </w:numPr>
      <w:contextualSpacing/>
    </w:pPr>
  </w:style>
  <w:style w:type="paragraph" w:styleId="a">
    <w:name w:val="List Number"/>
    <w:basedOn w:val="a1"/>
    <w:uiPriority w:val="99"/>
    <w:unhideWhenUsed/>
    <w:rsid w:val="00685D72"/>
    <w:pPr>
      <w:numPr>
        <w:numId w:val="5"/>
      </w:numPr>
      <w:contextualSpacing/>
    </w:pPr>
  </w:style>
  <w:style w:type="paragraph" w:styleId="2">
    <w:name w:val="List Number 2"/>
    <w:basedOn w:val="a1"/>
    <w:uiPriority w:val="99"/>
    <w:unhideWhenUsed/>
    <w:rsid w:val="00685D72"/>
    <w:pPr>
      <w:numPr>
        <w:numId w:val="6"/>
      </w:numPr>
      <w:contextualSpacing/>
    </w:pPr>
  </w:style>
  <w:style w:type="paragraph" w:styleId="3">
    <w:name w:val="List Number 3"/>
    <w:basedOn w:val="a1"/>
    <w:uiPriority w:val="99"/>
    <w:unhideWhenUsed/>
    <w:rsid w:val="00685D72"/>
    <w:pPr>
      <w:numPr>
        <w:numId w:val="7"/>
      </w:numPr>
      <w:contextualSpacing/>
    </w:pPr>
  </w:style>
  <w:style w:type="paragraph" w:styleId="af2">
    <w:name w:val="List Continue"/>
    <w:basedOn w:val="a1"/>
    <w:uiPriority w:val="99"/>
    <w:unhideWhenUsed/>
    <w:rsid w:val="00685D72"/>
    <w:pPr>
      <w:spacing w:after="120"/>
      <w:ind w:left="360"/>
      <w:contextualSpacing/>
    </w:pPr>
  </w:style>
  <w:style w:type="paragraph" w:styleId="26">
    <w:name w:val="List Continue 2"/>
    <w:basedOn w:val="a1"/>
    <w:uiPriority w:val="99"/>
    <w:unhideWhenUsed/>
    <w:rsid w:val="00685D72"/>
    <w:pPr>
      <w:spacing w:after="120"/>
      <w:ind w:left="720"/>
      <w:contextualSpacing/>
    </w:pPr>
  </w:style>
  <w:style w:type="paragraph" w:styleId="36">
    <w:name w:val="List Continue 3"/>
    <w:basedOn w:val="a1"/>
    <w:uiPriority w:val="99"/>
    <w:unhideWhenUsed/>
    <w:rsid w:val="00685D72"/>
    <w:pPr>
      <w:spacing w:after="120"/>
      <w:ind w:left="1080"/>
      <w:contextualSpacing/>
    </w:pPr>
  </w:style>
  <w:style w:type="paragraph" w:styleId="af3">
    <w:name w:val="macro"/>
    <w:link w:val="af4"/>
    <w:uiPriority w:val="99"/>
    <w:unhideWhenUsed/>
    <w:rsid w:val="00685D72"/>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685D72"/>
    <w:rPr>
      <w:rFonts w:ascii="Courier" w:eastAsiaTheme="minorEastAsia" w:hAnsi="Courier"/>
      <w:sz w:val="20"/>
      <w:szCs w:val="20"/>
      <w:lang w:val="en-US"/>
    </w:rPr>
  </w:style>
  <w:style w:type="paragraph" w:styleId="27">
    <w:name w:val="Quote"/>
    <w:basedOn w:val="a1"/>
    <w:next w:val="a1"/>
    <w:link w:val="28"/>
    <w:uiPriority w:val="29"/>
    <w:qFormat/>
    <w:rsid w:val="00685D72"/>
    <w:rPr>
      <w:i/>
      <w:iCs/>
      <w:color w:val="000000" w:themeColor="text1"/>
    </w:rPr>
  </w:style>
  <w:style w:type="character" w:customStyle="1" w:styleId="28">
    <w:name w:val="Цитата 2 Знак"/>
    <w:basedOn w:val="a2"/>
    <w:link w:val="27"/>
    <w:uiPriority w:val="29"/>
    <w:rsid w:val="00685D72"/>
    <w:rPr>
      <w:rFonts w:eastAsiaTheme="minorEastAsia"/>
      <w:i/>
      <w:iCs/>
      <w:color w:val="000000" w:themeColor="text1"/>
      <w:lang w:val="en-US"/>
    </w:rPr>
  </w:style>
  <w:style w:type="paragraph" w:styleId="af5">
    <w:name w:val="caption"/>
    <w:basedOn w:val="a1"/>
    <w:next w:val="a1"/>
    <w:uiPriority w:val="35"/>
    <w:semiHidden/>
    <w:unhideWhenUsed/>
    <w:qFormat/>
    <w:rsid w:val="00685D72"/>
    <w:pPr>
      <w:spacing w:line="240" w:lineRule="auto"/>
    </w:pPr>
    <w:rPr>
      <w:b/>
      <w:bCs/>
      <w:color w:val="4F81BD" w:themeColor="accent1"/>
      <w:sz w:val="18"/>
      <w:szCs w:val="18"/>
    </w:rPr>
  </w:style>
  <w:style w:type="character" w:styleId="af6">
    <w:name w:val="Strong"/>
    <w:basedOn w:val="a2"/>
    <w:uiPriority w:val="22"/>
    <w:qFormat/>
    <w:rsid w:val="00685D72"/>
    <w:rPr>
      <w:b/>
      <w:bCs/>
    </w:rPr>
  </w:style>
  <w:style w:type="character" w:styleId="af7">
    <w:name w:val="Emphasis"/>
    <w:basedOn w:val="a2"/>
    <w:uiPriority w:val="20"/>
    <w:qFormat/>
    <w:rsid w:val="00685D72"/>
    <w:rPr>
      <w:i/>
      <w:iCs/>
    </w:rPr>
  </w:style>
  <w:style w:type="paragraph" w:styleId="af8">
    <w:name w:val="Intense Quote"/>
    <w:basedOn w:val="a1"/>
    <w:next w:val="a1"/>
    <w:link w:val="af9"/>
    <w:uiPriority w:val="30"/>
    <w:qFormat/>
    <w:rsid w:val="00685D72"/>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685D72"/>
    <w:rPr>
      <w:rFonts w:eastAsiaTheme="minorEastAsia"/>
      <w:b/>
      <w:bCs/>
      <w:i/>
      <w:iCs/>
      <w:color w:val="4F81BD" w:themeColor="accent1"/>
      <w:lang w:val="en-US"/>
    </w:rPr>
  </w:style>
  <w:style w:type="character" w:styleId="afa">
    <w:name w:val="Subtle Emphasis"/>
    <w:basedOn w:val="a2"/>
    <w:uiPriority w:val="19"/>
    <w:qFormat/>
    <w:rsid w:val="00685D72"/>
    <w:rPr>
      <w:i/>
      <w:iCs/>
      <w:color w:val="808080" w:themeColor="text1" w:themeTint="7F"/>
    </w:rPr>
  </w:style>
  <w:style w:type="character" w:styleId="afb">
    <w:name w:val="Intense Emphasis"/>
    <w:basedOn w:val="a2"/>
    <w:uiPriority w:val="21"/>
    <w:qFormat/>
    <w:rsid w:val="00685D72"/>
    <w:rPr>
      <w:b/>
      <w:bCs/>
      <w:i/>
      <w:iCs/>
      <w:color w:val="4F81BD" w:themeColor="accent1"/>
    </w:rPr>
  </w:style>
  <w:style w:type="character" w:styleId="afc">
    <w:name w:val="Subtle Reference"/>
    <w:basedOn w:val="a2"/>
    <w:uiPriority w:val="31"/>
    <w:qFormat/>
    <w:rsid w:val="00685D72"/>
    <w:rPr>
      <w:smallCaps/>
      <w:color w:val="C0504D" w:themeColor="accent2"/>
      <w:u w:val="single"/>
    </w:rPr>
  </w:style>
  <w:style w:type="character" w:styleId="afd">
    <w:name w:val="Intense Reference"/>
    <w:basedOn w:val="a2"/>
    <w:uiPriority w:val="32"/>
    <w:qFormat/>
    <w:rsid w:val="00685D72"/>
    <w:rPr>
      <w:b/>
      <w:bCs/>
      <w:smallCaps/>
      <w:color w:val="C0504D" w:themeColor="accent2"/>
      <w:spacing w:val="5"/>
      <w:u w:val="single"/>
    </w:rPr>
  </w:style>
  <w:style w:type="character" w:styleId="afe">
    <w:name w:val="Book Title"/>
    <w:basedOn w:val="a2"/>
    <w:uiPriority w:val="33"/>
    <w:qFormat/>
    <w:rsid w:val="00685D72"/>
    <w:rPr>
      <w:b/>
      <w:bCs/>
      <w:smallCaps/>
      <w:spacing w:val="5"/>
    </w:rPr>
  </w:style>
  <w:style w:type="paragraph" w:styleId="aff">
    <w:name w:val="TOC Heading"/>
    <w:basedOn w:val="1"/>
    <w:next w:val="a1"/>
    <w:uiPriority w:val="39"/>
    <w:semiHidden/>
    <w:unhideWhenUsed/>
    <w:qFormat/>
    <w:rsid w:val="00685D72"/>
    <w:pPr>
      <w:outlineLvl w:val="9"/>
    </w:pPr>
  </w:style>
  <w:style w:type="table" w:styleId="aff0">
    <w:name w:val="Table Grid"/>
    <w:basedOn w:val="a3"/>
    <w:uiPriority w:val="59"/>
    <w:rsid w:val="00685D7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685D72"/>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685D72"/>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685D72"/>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685D72"/>
    <w:pPr>
      <w:spacing w:after="0" w:line="240" w:lineRule="auto"/>
    </w:pPr>
    <w:rPr>
      <w:rFonts w:eastAsiaTheme="minorEastAsia"/>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685D72"/>
    <w:pPr>
      <w:spacing w:after="0" w:line="240" w:lineRule="auto"/>
    </w:pPr>
    <w:rPr>
      <w:rFonts w:eastAsiaTheme="minorEastAsia"/>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685D72"/>
    <w:pPr>
      <w:spacing w:after="0" w:line="240" w:lineRule="auto"/>
    </w:pPr>
    <w:rPr>
      <w:rFonts w:eastAsiaTheme="minorEastAsia"/>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685D72"/>
    <w:pPr>
      <w:spacing w:after="0" w:line="240" w:lineRule="auto"/>
    </w:pPr>
    <w:rPr>
      <w:rFonts w:eastAsiaTheme="minorEastAsia"/>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685D72"/>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685D72"/>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685D72"/>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85D72"/>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685D72"/>
    <w:pPr>
      <w:spacing w:after="0" w:line="240" w:lineRule="auto"/>
    </w:pPr>
    <w:rPr>
      <w:rFonts w:eastAsiaTheme="minorEastAsia"/>
      <w:color w:val="000000" w:themeColor="text1"/>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685D72"/>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685D72"/>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685D72"/>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685D72"/>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85D72"/>
    <w:pPr>
      <w:spacing w:after="0" w:line="240" w:lineRule="auto"/>
    </w:pPr>
    <w:rPr>
      <w:rFonts w:eastAsiaTheme="minorEastAsia"/>
      <w:color w:val="000000" w:themeColor="text1"/>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685D72"/>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685D72"/>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9748</Words>
  <Characters>55570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3</cp:revision>
  <dcterms:created xsi:type="dcterms:W3CDTF">2022-09-20T07:42:00Z</dcterms:created>
  <dcterms:modified xsi:type="dcterms:W3CDTF">2022-10-13T13:15:00Z</dcterms:modified>
</cp:coreProperties>
</file>